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8E533" w14:textId="24D66543" w:rsidR="00F763AA" w:rsidRPr="009515BE" w:rsidRDefault="00F763AA" w:rsidP="000A6191">
      <w:pPr>
        <w:pStyle w:val="Titel"/>
        <w:rPr>
          <w:color w:val="auto"/>
          <w:sz w:val="44"/>
          <w:szCs w:val="44"/>
        </w:rPr>
      </w:pPr>
      <w:r w:rsidRPr="009515BE">
        <w:rPr>
          <w:color w:val="auto"/>
          <w:sz w:val="44"/>
          <w:szCs w:val="44"/>
        </w:rPr>
        <w:t>Aanvraag KrachtvanSalland-cheque 202</w:t>
      </w:r>
      <w:r w:rsidR="00423476" w:rsidRPr="009515BE">
        <w:rPr>
          <w:color w:val="auto"/>
          <w:sz w:val="44"/>
          <w:szCs w:val="44"/>
        </w:rPr>
        <w:t>4</w:t>
      </w:r>
    </w:p>
    <w:p w14:paraId="7D6A0114" w14:textId="77777777" w:rsidR="00F763AA" w:rsidRPr="009515BE" w:rsidRDefault="00F763AA" w:rsidP="00F763AA"/>
    <w:p w14:paraId="7794221A" w14:textId="366D86E9" w:rsidR="00F763AA" w:rsidRPr="009515BE" w:rsidRDefault="004007E1" w:rsidP="00F763AA">
      <w:r w:rsidRPr="009515BE">
        <w:rPr>
          <w:b/>
          <w:bCs/>
        </w:rPr>
        <w:t>L</w:t>
      </w:r>
      <w:r w:rsidR="00BF4DE4" w:rsidRPr="009515BE">
        <w:rPr>
          <w:b/>
          <w:bCs/>
        </w:rPr>
        <w:t>et op</w:t>
      </w:r>
      <w:r w:rsidRPr="009515BE">
        <w:t xml:space="preserve">: </w:t>
      </w:r>
      <w:hyperlink r:id="rId8" w:history="1">
        <w:r w:rsidRPr="009515BE">
          <w:rPr>
            <w:rStyle w:val="Hyperlink"/>
            <w:color w:val="auto"/>
          </w:rPr>
          <w:t>j</w:t>
        </w:r>
        <w:r w:rsidR="00F763AA" w:rsidRPr="009515BE">
          <w:rPr>
            <w:rStyle w:val="Hyperlink"/>
            <w:color w:val="auto"/>
          </w:rPr>
          <w:t>e dient je aanvraag online in</w:t>
        </w:r>
      </w:hyperlink>
      <w:r w:rsidR="00F763AA" w:rsidRPr="009515BE">
        <w:t>, dus n</w:t>
      </w:r>
      <w:r w:rsidRPr="009515BE">
        <w:t>ì</w:t>
      </w:r>
      <w:r w:rsidR="00F763AA" w:rsidRPr="009515BE">
        <w:t xml:space="preserve">et door dit </w:t>
      </w:r>
      <w:r w:rsidRPr="009515BE">
        <w:t>bestand</w:t>
      </w:r>
      <w:r w:rsidR="00F763AA" w:rsidRPr="009515BE">
        <w:t xml:space="preserve"> te mailen.</w:t>
      </w:r>
      <w:r w:rsidR="00BF4DE4" w:rsidRPr="009515BE">
        <w:t xml:space="preserve"> </w:t>
      </w:r>
      <w:r w:rsidR="00F763AA" w:rsidRPr="009515BE">
        <w:t xml:space="preserve">Dit </w:t>
      </w:r>
      <w:r w:rsidR="008F1879" w:rsidRPr="009515BE">
        <w:t>Word-</w:t>
      </w:r>
      <w:r w:rsidRPr="009515BE">
        <w:t>bestand</w:t>
      </w:r>
      <w:r w:rsidR="00F763AA" w:rsidRPr="009515BE">
        <w:t xml:space="preserve"> is bedoeld als hulpmiddel</w:t>
      </w:r>
      <w:r w:rsidR="008F1879" w:rsidRPr="009515BE">
        <w:t xml:space="preserve">. Je kunt jouw antwoorden </w:t>
      </w:r>
      <w:r w:rsidR="00F763AA" w:rsidRPr="009515BE">
        <w:t xml:space="preserve">eerst </w:t>
      </w:r>
      <w:r w:rsidR="008F1879" w:rsidRPr="009515BE">
        <w:t>hier</w:t>
      </w:r>
      <w:r w:rsidR="00F763AA" w:rsidRPr="009515BE">
        <w:t xml:space="preserve">in </w:t>
      </w:r>
      <w:r w:rsidRPr="009515BE">
        <w:t>typen</w:t>
      </w:r>
      <w:r w:rsidR="008F1879" w:rsidRPr="009515BE">
        <w:t>. De antwoorden kun je vervolgens naar</w:t>
      </w:r>
      <w:r w:rsidR="00F763AA" w:rsidRPr="009515BE">
        <w:t xml:space="preserve"> </w:t>
      </w:r>
      <w:r w:rsidRPr="009515BE">
        <w:t>het</w:t>
      </w:r>
      <w:r w:rsidR="00F763AA" w:rsidRPr="009515BE">
        <w:t xml:space="preserve"> online </w:t>
      </w:r>
      <w:r w:rsidRPr="009515BE">
        <w:t>aanvraag</w:t>
      </w:r>
      <w:r w:rsidR="00F763AA" w:rsidRPr="009515BE">
        <w:t>formulier kopiëren/plakken.</w:t>
      </w:r>
    </w:p>
    <w:p w14:paraId="2883AE1B" w14:textId="64BC1640" w:rsidR="00F763AA" w:rsidRDefault="00F763AA" w:rsidP="00F763AA"/>
    <w:p w14:paraId="4C73BFB5" w14:textId="77777777" w:rsidR="004007E1" w:rsidRDefault="004007E1" w:rsidP="00F763AA"/>
    <w:p w14:paraId="48EB4716" w14:textId="11907FD1" w:rsidR="00F763AA" w:rsidRDefault="00F763AA" w:rsidP="00F763AA">
      <w:r>
        <w:t xml:space="preserve">We beginnen met invullen van je </w:t>
      </w:r>
      <w:r w:rsidR="008F1879">
        <w:t>e-</w:t>
      </w:r>
      <w:r>
        <w:t>mailadres: daarop ontvang je straks zelf je ingevulde aanvraag.</w:t>
      </w:r>
    </w:p>
    <w:p w14:paraId="6C65CB94" w14:textId="02C7E70D" w:rsidR="00F763AA" w:rsidRPr="000A6191" w:rsidRDefault="00F763AA" w:rsidP="000A6191">
      <w:pPr>
        <w:pStyle w:val="Kop1"/>
        <w:rPr>
          <w:color w:val="auto"/>
        </w:rPr>
      </w:pPr>
      <w:r w:rsidRPr="000A6191">
        <w:rPr>
          <w:color w:val="auto"/>
          <w:sz w:val="24"/>
          <w:szCs w:val="24"/>
        </w:rPr>
        <w:t>E</w:t>
      </w:r>
      <w:r w:rsidR="0044059E">
        <w:rPr>
          <w:color w:val="auto"/>
          <w:sz w:val="24"/>
          <w:szCs w:val="24"/>
        </w:rPr>
        <w:t>-</w:t>
      </w:r>
      <w:r w:rsidRPr="000A6191">
        <w:rPr>
          <w:color w:val="auto"/>
          <w:sz w:val="24"/>
          <w:szCs w:val="24"/>
        </w:rPr>
        <w:t>mail</w:t>
      </w:r>
      <w:r w:rsidR="000A6191">
        <w:rPr>
          <w:color w:val="auto"/>
          <w:sz w:val="24"/>
          <w:szCs w:val="24"/>
        </w:rPr>
        <w:t>adres</w:t>
      </w:r>
    </w:p>
    <w:p w14:paraId="2C0DEB0B" w14:textId="77777777" w:rsidR="00F763AA" w:rsidRDefault="00F763AA" w:rsidP="00F763AA"/>
    <w:p w14:paraId="183FE0C2" w14:textId="7EB7EA69" w:rsidR="00F763AA" w:rsidRPr="000A6191" w:rsidRDefault="00F763AA" w:rsidP="000A6191">
      <w:pPr>
        <w:pStyle w:val="Kop1"/>
        <w:rPr>
          <w:color w:val="auto"/>
          <w:sz w:val="24"/>
          <w:szCs w:val="24"/>
        </w:rPr>
      </w:pPr>
      <w:r w:rsidRPr="000A6191">
        <w:rPr>
          <w:color w:val="auto"/>
          <w:sz w:val="24"/>
          <w:szCs w:val="24"/>
        </w:rPr>
        <w:t>Spelregels akkoord</w:t>
      </w:r>
    </w:p>
    <w:p w14:paraId="659E2CD8" w14:textId="51F7804D" w:rsidR="00F763AA" w:rsidRDefault="00F763AA" w:rsidP="00F763AA">
      <w:r>
        <w:t xml:space="preserve">Ik heb de spelregels voor het aanvragen van de </w:t>
      </w:r>
      <w:hyperlink r:id="rId9" w:history="1">
        <w:r w:rsidRPr="008F1879">
          <w:rPr>
            <w:rStyle w:val="Hyperlink"/>
          </w:rPr>
          <w:t>KrachtvanSalland-cheque</w:t>
        </w:r>
        <w:r w:rsidR="008F1879" w:rsidRPr="008F1879">
          <w:rPr>
            <w:rStyle w:val="Hyperlink"/>
          </w:rPr>
          <w:t xml:space="preserve"> 202</w:t>
        </w:r>
        <w:r w:rsidR="008F1879">
          <w:rPr>
            <w:rStyle w:val="Hyperlink"/>
          </w:rPr>
          <w:t>4 (pdf)</w:t>
        </w:r>
      </w:hyperlink>
      <w:r>
        <w:t xml:space="preserve"> gelezen en ga daarmee akkoord.</w:t>
      </w:r>
    </w:p>
    <w:p w14:paraId="002B476B" w14:textId="77777777" w:rsidR="00F763AA" w:rsidRDefault="00F763AA" w:rsidP="00F763AA">
      <w:r>
        <w:t>o</w:t>
      </w:r>
      <w:r>
        <w:tab/>
        <w:t>( ) Ja</w:t>
      </w:r>
    </w:p>
    <w:p w14:paraId="457ADD09" w14:textId="5178114D" w:rsidR="00F763AA" w:rsidRDefault="00F763AA" w:rsidP="00F763AA">
      <w:r>
        <w:t>o</w:t>
      </w:r>
      <w:r>
        <w:tab/>
        <w:t>( ) Nee</w:t>
      </w:r>
    </w:p>
    <w:p w14:paraId="47736C06" w14:textId="3FC745B1" w:rsidR="00F763AA" w:rsidRPr="00FB524E" w:rsidRDefault="00F763AA" w:rsidP="000A6191">
      <w:pPr>
        <w:pStyle w:val="Kop1"/>
        <w:rPr>
          <w:color w:val="auto"/>
          <w:sz w:val="24"/>
          <w:szCs w:val="24"/>
        </w:rPr>
      </w:pPr>
      <w:r w:rsidRPr="00FB524E">
        <w:rPr>
          <w:color w:val="auto"/>
          <w:sz w:val="24"/>
          <w:szCs w:val="24"/>
        </w:rPr>
        <w:t>Gemeente waarin je je initiatief uitvoert</w:t>
      </w:r>
    </w:p>
    <w:p w14:paraId="3203EB38" w14:textId="54E25571" w:rsidR="00F763AA" w:rsidRDefault="00F763AA" w:rsidP="00FB524E">
      <w:pPr>
        <w:pStyle w:val="Lijstalinea"/>
        <w:numPr>
          <w:ilvl w:val="0"/>
          <w:numId w:val="3"/>
        </w:numPr>
      </w:pPr>
      <w:r>
        <w:t>Olst-Wijhe</w:t>
      </w:r>
    </w:p>
    <w:p w14:paraId="5B638282" w14:textId="45AF47AD" w:rsidR="00F763AA" w:rsidRDefault="00F763AA" w:rsidP="00FB524E">
      <w:pPr>
        <w:pStyle w:val="Lijstalinea"/>
        <w:numPr>
          <w:ilvl w:val="0"/>
          <w:numId w:val="3"/>
        </w:numPr>
      </w:pPr>
      <w:r>
        <w:t>Raalte</w:t>
      </w:r>
    </w:p>
    <w:p w14:paraId="139293CA" w14:textId="389DC56C" w:rsidR="00F763AA" w:rsidRDefault="00F763AA" w:rsidP="00FB524E">
      <w:pPr>
        <w:pStyle w:val="Lijstalinea"/>
        <w:numPr>
          <w:ilvl w:val="0"/>
          <w:numId w:val="3"/>
        </w:numPr>
      </w:pPr>
      <w:r>
        <w:t>Deventer</w:t>
      </w:r>
    </w:p>
    <w:p w14:paraId="1C91BF3A" w14:textId="55111EAE" w:rsidR="00F763AA" w:rsidRDefault="00F763AA" w:rsidP="00F763AA">
      <w:pPr>
        <w:pStyle w:val="Lijstalinea"/>
        <w:numPr>
          <w:ilvl w:val="0"/>
          <w:numId w:val="3"/>
        </w:numPr>
      </w:pPr>
      <w:r>
        <w:t>Salland/bovengemeentelijk</w:t>
      </w:r>
    </w:p>
    <w:p w14:paraId="1D897D56" w14:textId="351F7A0D" w:rsidR="00F763AA" w:rsidRPr="00FB524E" w:rsidRDefault="00F763AA" w:rsidP="00FB524E">
      <w:pPr>
        <w:pStyle w:val="Kop1"/>
        <w:rPr>
          <w:color w:val="auto"/>
          <w:sz w:val="24"/>
          <w:szCs w:val="24"/>
        </w:rPr>
      </w:pPr>
      <w:r w:rsidRPr="00FB524E">
        <w:rPr>
          <w:color w:val="auto"/>
          <w:sz w:val="24"/>
          <w:szCs w:val="24"/>
        </w:rPr>
        <w:t>Plaats/wijk/buurtschap</w:t>
      </w:r>
    </w:p>
    <w:p w14:paraId="139A1D71" w14:textId="1A682DED" w:rsidR="00F763AA" w:rsidRDefault="00F763AA" w:rsidP="00F763AA"/>
    <w:p w14:paraId="29B6A794" w14:textId="7C8483E2" w:rsidR="00F763AA" w:rsidRDefault="00F763AA" w:rsidP="00F763AA"/>
    <w:p w14:paraId="02C47F33" w14:textId="47507203" w:rsidR="009515BE" w:rsidRDefault="009515BE" w:rsidP="00F763AA"/>
    <w:p w14:paraId="7432B68E" w14:textId="77777777" w:rsidR="009515BE" w:rsidRDefault="009515BE" w:rsidP="00F763AA"/>
    <w:p w14:paraId="394DC1FE" w14:textId="7717FD5E" w:rsidR="00F763AA" w:rsidRPr="00FB524E" w:rsidRDefault="00F763AA" w:rsidP="00FB524E">
      <w:pPr>
        <w:pStyle w:val="Kop1"/>
        <w:rPr>
          <w:color w:val="auto"/>
          <w:sz w:val="24"/>
          <w:szCs w:val="24"/>
        </w:rPr>
      </w:pPr>
      <w:r w:rsidRPr="00FB524E">
        <w:rPr>
          <w:color w:val="auto"/>
          <w:sz w:val="24"/>
          <w:szCs w:val="24"/>
        </w:rPr>
        <w:t>Organisatie/groep die het initiatief organiseert</w:t>
      </w:r>
    </w:p>
    <w:p w14:paraId="74D3C5DB" w14:textId="2B5D1F88" w:rsidR="00F763AA" w:rsidRPr="008F1879" w:rsidRDefault="00F763AA" w:rsidP="00F763AA">
      <w:r w:rsidRPr="008F1879">
        <w:t>Indien van toepassing, anders invullen 'Geen'</w:t>
      </w:r>
    </w:p>
    <w:p w14:paraId="52444A59" w14:textId="10BEEBF5" w:rsidR="00F763AA" w:rsidRDefault="00F763AA" w:rsidP="00F763AA"/>
    <w:p w14:paraId="076EE176" w14:textId="43CC1BF9" w:rsidR="009515BE" w:rsidRDefault="009515BE" w:rsidP="00F763AA"/>
    <w:p w14:paraId="0859EA77" w14:textId="77777777" w:rsidR="009515BE" w:rsidRDefault="009515BE" w:rsidP="00F763AA"/>
    <w:p w14:paraId="4F2AC83E" w14:textId="77777777" w:rsidR="00931B37" w:rsidRDefault="00931B37" w:rsidP="00F763AA"/>
    <w:p w14:paraId="7CD35AD8" w14:textId="12104FF7" w:rsidR="00F763AA" w:rsidRPr="00FB524E" w:rsidRDefault="00F763AA" w:rsidP="00FB524E">
      <w:pPr>
        <w:pStyle w:val="Kop1"/>
        <w:rPr>
          <w:color w:val="auto"/>
          <w:sz w:val="24"/>
          <w:szCs w:val="24"/>
        </w:rPr>
      </w:pPr>
      <w:r w:rsidRPr="00FB524E">
        <w:rPr>
          <w:color w:val="auto"/>
          <w:sz w:val="24"/>
          <w:szCs w:val="24"/>
        </w:rPr>
        <w:t>Naam contactpersoon</w:t>
      </w:r>
    </w:p>
    <w:p w14:paraId="53511AA3" w14:textId="47797220" w:rsidR="00F763AA" w:rsidRDefault="00F763AA" w:rsidP="00F763AA">
      <w:pPr>
        <w:pStyle w:val="Lijstalinea"/>
        <w:numPr>
          <w:ilvl w:val="0"/>
          <w:numId w:val="2"/>
        </w:numPr>
      </w:pPr>
      <w:r>
        <w:t>Voor- en achternaam</w:t>
      </w:r>
    </w:p>
    <w:p w14:paraId="191C0B45" w14:textId="7A0FAC97" w:rsidR="00671A56" w:rsidRDefault="00671A56" w:rsidP="00671A56">
      <w:pPr>
        <w:pStyle w:val="Lijstalinea"/>
      </w:pPr>
    </w:p>
    <w:p w14:paraId="465D2586" w14:textId="7E756B81" w:rsidR="009515BE" w:rsidRDefault="009515BE" w:rsidP="00671A56">
      <w:pPr>
        <w:pStyle w:val="Lijstalinea"/>
      </w:pPr>
    </w:p>
    <w:p w14:paraId="79AA2E4B" w14:textId="77777777" w:rsidR="009515BE" w:rsidRDefault="009515BE" w:rsidP="00671A56">
      <w:pPr>
        <w:pStyle w:val="Lijstalinea"/>
      </w:pPr>
    </w:p>
    <w:p w14:paraId="628942EC" w14:textId="77777777" w:rsidR="004007E1" w:rsidRDefault="00F763AA" w:rsidP="00F763AA">
      <w:pPr>
        <w:pStyle w:val="Lijstalinea"/>
        <w:numPr>
          <w:ilvl w:val="0"/>
          <w:numId w:val="2"/>
        </w:numPr>
      </w:pPr>
      <w:r>
        <w:t>E-mailadres contactpersoon</w:t>
      </w:r>
    </w:p>
    <w:p w14:paraId="6977B6F4" w14:textId="5512C1BC" w:rsidR="00F763AA" w:rsidRDefault="00F763AA" w:rsidP="00FB524E">
      <w:r>
        <w:t xml:space="preserve">(alleen invullen als dit een </w:t>
      </w:r>
      <w:r w:rsidR="00BF4DE4">
        <w:t>a</w:t>
      </w:r>
      <w:r>
        <w:t>nder e-mailadres is</w:t>
      </w:r>
      <w:r w:rsidR="00671A56">
        <w:t>,</w:t>
      </w:r>
      <w:r>
        <w:t xml:space="preserve"> dan je </w:t>
      </w:r>
      <w:r w:rsidR="00671A56">
        <w:t>bovenaan hebt ingevuld</w:t>
      </w:r>
      <w:r>
        <w:t xml:space="preserve">). </w:t>
      </w:r>
    </w:p>
    <w:p w14:paraId="6A2CDAF7" w14:textId="77777777" w:rsidR="00671A56" w:rsidRDefault="00671A56" w:rsidP="004007E1">
      <w:pPr>
        <w:pStyle w:val="Lijstalinea"/>
      </w:pPr>
    </w:p>
    <w:p w14:paraId="30B2A361" w14:textId="55D91929" w:rsidR="00F763AA" w:rsidRDefault="00F763AA" w:rsidP="00FB524E">
      <w:r w:rsidRPr="008F1879">
        <w:t>Dit delen we niet openbaar, maar is voor de initiatievencoach om contact met je te kunnen opnemen over je aanvraag.</w:t>
      </w:r>
    </w:p>
    <w:p w14:paraId="04A71529" w14:textId="4FA3209F" w:rsidR="00671A56" w:rsidRDefault="00671A56" w:rsidP="004007E1">
      <w:pPr>
        <w:pStyle w:val="Lijstalinea"/>
      </w:pPr>
    </w:p>
    <w:p w14:paraId="4027619B" w14:textId="41D85C16" w:rsidR="009515BE" w:rsidRDefault="009515BE" w:rsidP="004007E1">
      <w:pPr>
        <w:pStyle w:val="Lijstalinea"/>
      </w:pPr>
    </w:p>
    <w:p w14:paraId="24519D99" w14:textId="77777777" w:rsidR="009515BE" w:rsidRPr="008F1879" w:rsidRDefault="009515BE" w:rsidP="004007E1">
      <w:pPr>
        <w:pStyle w:val="Lijstalinea"/>
      </w:pPr>
    </w:p>
    <w:p w14:paraId="503299ED" w14:textId="1EEE39EB" w:rsidR="00F763AA" w:rsidRPr="008F1879" w:rsidRDefault="00F763AA" w:rsidP="00F763AA">
      <w:pPr>
        <w:pStyle w:val="Lijstalinea"/>
        <w:numPr>
          <w:ilvl w:val="0"/>
          <w:numId w:val="2"/>
        </w:numPr>
      </w:pPr>
      <w:r w:rsidRPr="008F1879">
        <w:t>Telefoonnummer contactpersoon</w:t>
      </w:r>
    </w:p>
    <w:p w14:paraId="6B12B367" w14:textId="6A17B5BF" w:rsidR="00671A56" w:rsidRDefault="00671A56" w:rsidP="00F763AA">
      <w:pPr>
        <w:ind w:left="720"/>
      </w:pPr>
    </w:p>
    <w:p w14:paraId="2AA43EF3" w14:textId="77777777" w:rsidR="009515BE" w:rsidRDefault="009515BE" w:rsidP="00F763AA">
      <w:pPr>
        <w:ind w:left="720"/>
      </w:pPr>
    </w:p>
    <w:p w14:paraId="424E4468" w14:textId="77777777" w:rsidR="009515BE" w:rsidRDefault="009515BE" w:rsidP="00F763AA">
      <w:pPr>
        <w:ind w:left="720"/>
      </w:pPr>
    </w:p>
    <w:p w14:paraId="40480332" w14:textId="18E38284" w:rsidR="00F763AA" w:rsidRPr="008F1879" w:rsidRDefault="00F763AA" w:rsidP="00FB524E">
      <w:r w:rsidRPr="008F1879">
        <w:t>Dit delen we niet openbaar, maar is voor de initiatievencoach om contact met je te kunnen opnemen over je aanvraag.</w:t>
      </w:r>
    </w:p>
    <w:p w14:paraId="4C3CADCB" w14:textId="77777777" w:rsidR="00F763AA" w:rsidRPr="008F1879" w:rsidRDefault="00F763AA" w:rsidP="00F763AA"/>
    <w:p w14:paraId="1E9EC760" w14:textId="2C8D72E6" w:rsidR="00F763AA" w:rsidRDefault="00F763AA" w:rsidP="00F763AA"/>
    <w:p w14:paraId="497DB9D2" w14:textId="774E8613" w:rsidR="009515BE" w:rsidRDefault="009515BE" w:rsidP="00F763AA"/>
    <w:p w14:paraId="1A7A9079" w14:textId="77777777" w:rsidR="009515BE" w:rsidRDefault="009515BE" w:rsidP="00F763AA"/>
    <w:p w14:paraId="25AF76CC" w14:textId="3945A347" w:rsidR="00F763AA" w:rsidRPr="00FB524E" w:rsidRDefault="00F763AA" w:rsidP="00FB524E">
      <w:pPr>
        <w:pStyle w:val="Kop1"/>
        <w:rPr>
          <w:color w:val="auto"/>
          <w:sz w:val="24"/>
          <w:szCs w:val="24"/>
        </w:rPr>
      </w:pPr>
      <w:r w:rsidRPr="00FB524E">
        <w:rPr>
          <w:color w:val="auto"/>
          <w:sz w:val="24"/>
          <w:szCs w:val="24"/>
        </w:rPr>
        <w:t>IBAN rekeningnummer</w:t>
      </w:r>
    </w:p>
    <w:p w14:paraId="576D3D96" w14:textId="284C7C96" w:rsidR="00F763AA" w:rsidRDefault="00F763AA" w:rsidP="00F763AA">
      <w:r>
        <w:t xml:space="preserve">Waar </w:t>
      </w:r>
      <w:r w:rsidR="00671A56">
        <w:t xml:space="preserve">mag de </w:t>
      </w:r>
      <w:r>
        <w:t xml:space="preserve">eventuele bijdrage naartoe. </w:t>
      </w:r>
      <w:r w:rsidRPr="00BF4DE4">
        <w:rPr>
          <w:b/>
          <w:bCs/>
        </w:rPr>
        <w:t>L</w:t>
      </w:r>
      <w:r w:rsidR="00BF4DE4" w:rsidRPr="00BF4DE4">
        <w:rPr>
          <w:b/>
          <w:bCs/>
        </w:rPr>
        <w:t>et op</w:t>
      </w:r>
      <w:r>
        <w:t xml:space="preserve">: </w:t>
      </w:r>
      <w:r w:rsidR="00671A56">
        <w:t>controleer goed of het rekeningnummer correct is.</w:t>
      </w:r>
    </w:p>
    <w:p w14:paraId="1A24D658" w14:textId="77777777" w:rsidR="00F763AA" w:rsidRDefault="00F763AA" w:rsidP="00F763AA"/>
    <w:p w14:paraId="30FB833D" w14:textId="6E49EE10" w:rsidR="00F763AA" w:rsidRDefault="00F763AA" w:rsidP="00F763AA"/>
    <w:p w14:paraId="253ED0A1" w14:textId="75D66ADB" w:rsidR="009515BE" w:rsidRDefault="009515BE" w:rsidP="00F763AA"/>
    <w:p w14:paraId="3DCE4081" w14:textId="77777777" w:rsidR="009515BE" w:rsidRDefault="009515BE" w:rsidP="00F763AA"/>
    <w:p w14:paraId="14E0764A" w14:textId="163A0655" w:rsidR="00F763AA" w:rsidRPr="00FB524E" w:rsidRDefault="00F763AA" w:rsidP="00FB524E">
      <w:pPr>
        <w:pStyle w:val="Kop1"/>
        <w:rPr>
          <w:color w:val="auto"/>
          <w:sz w:val="24"/>
          <w:szCs w:val="24"/>
        </w:rPr>
      </w:pPr>
      <w:r w:rsidRPr="00FB524E">
        <w:rPr>
          <w:color w:val="auto"/>
          <w:sz w:val="24"/>
          <w:szCs w:val="24"/>
        </w:rPr>
        <w:t>Tenaamstelling rekeningnummer</w:t>
      </w:r>
    </w:p>
    <w:p w14:paraId="0226C3B6" w14:textId="12113FE3" w:rsidR="00F763AA" w:rsidRDefault="00671A56" w:rsidP="00F763AA">
      <w:r>
        <w:t>Op welke naam staat het r</w:t>
      </w:r>
      <w:r w:rsidR="00F763AA">
        <w:t>ekeningnummer.</w:t>
      </w:r>
    </w:p>
    <w:p w14:paraId="7FC685C7" w14:textId="77777777" w:rsidR="00F763AA" w:rsidRDefault="00F763AA" w:rsidP="00F763AA"/>
    <w:p w14:paraId="70882C4C" w14:textId="43B76843" w:rsidR="00F763AA" w:rsidRDefault="00F763AA" w:rsidP="00F763AA"/>
    <w:p w14:paraId="6E27B432" w14:textId="0438C48D" w:rsidR="009515BE" w:rsidRDefault="009515BE" w:rsidP="00F763AA"/>
    <w:p w14:paraId="10D8F55F" w14:textId="77777777" w:rsidR="009515BE" w:rsidRDefault="009515BE" w:rsidP="00F763AA"/>
    <w:p w14:paraId="242ED3E4" w14:textId="48D003EE" w:rsidR="00F763AA" w:rsidRPr="00FB524E" w:rsidRDefault="00F763AA" w:rsidP="00FB524E">
      <w:pPr>
        <w:pStyle w:val="Kop1"/>
        <w:rPr>
          <w:color w:val="auto"/>
          <w:sz w:val="24"/>
          <w:szCs w:val="24"/>
        </w:rPr>
      </w:pPr>
      <w:r w:rsidRPr="00FB524E">
        <w:rPr>
          <w:color w:val="auto"/>
          <w:sz w:val="24"/>
          <w:szCs w:val="24"/>
        </w:rPr>
        <w:t>Titel van je initiatief</w:t>
      </w:r>
    </w:p>
    <w:p w14:paraId="1C1DCE6E" w14:textId="77777777" w:rsidR="00F763AA" w:rsidRDefault="00F763AA" w:rsidP="00F763AA"/>
    <w:p w14:paraId="458A3DC5" w14:textId="405258DE" w:rsidR="0003547A" w:rsidRDefault="0003547A" w:rsidP="00F763AA"/>
    <w:p w14:paraId="32280C39" w14:textId="4569BCCD" w:rsidR="009515BE" w:rsidRDefault="009515BE" w:rsidP="00F763AA"/>
    <w:p w14:paraId="047CD300" w14:textId="77777777" w:rsidR="009515BE" w:rsidRDefault="009515BE" w:rsidP="00F763AA"/>
    <w:p w14:paraId="3383A334" w14:textId="3E850C08" w:rsidR="00F763AA" w:rsidRPr="00FB524E" w:rsidRDefault="00F763AA" w:rsidP="00FB524E">
      <w:pPr>
        <w:pStyle w:val="Kop1"/>
        <w:rPr>
          <w:color w:val="auto"/>
          <w:sz w:val="24"/>
          <w:szCs w:val="24"/>
        </w:rPr>
      </w:pPr>
      <w:r w:rsidRPr="00FB524E">
        <w:rPr>
          <w:color w:val="auto"/>
          <w:sz w:val="24"/>
          <w:szCs w:val="24"/>
        </w:rPr>
        <w:t>Doen</w:t>
      </w:r>
    </w:p>
    <w:p w14:paraId="589168A1" w14:textId="70BB129A" w:rsidR="00F763AA" w:rsidRDefault="005C47E5" w:rsidP="00F763AA">
      <w:r w:rsidRPr="005C47E5">
        <w:t xml:space="preserve">Beschrijf je initiatief, met een </w:t>
      </w:r>
      <w:r w:rsidR="00671A56" w:rsidRPr="00671A56">
        <w:rPr>
          <w:b/>
          <w:bCs/>
        </w:rPr>
        <w:t>beknopte</w:t>
      </w:r>
      <w:r w:rsidRPr="005C47E5">
        <w:t xml:space="preserve"> uitleg over wat je gaat </w:t>
      </w:r>
      <w:r w:rsidR="00671A56" w:rsidRPr="00671A56">
        <w:rPr>
          <w:b/>
          <w:bCs/>
        </w:rPr>
        <w:t>doen</w:t>
      </w:r>
      <w:r w:rsidRPr="005C47E5">
        <w:t xml:space="preserve"> met een eventuele bijdrage. Hoe concreter, hoe beter.</w:t>
      </w:r>
    </w:p>
    <w:p w14:paraId="73C73D75" w14:textId="7F46EBE7" w:rsidR="00F763AA" w:rsidRDefault="00F763AA" w:rsidP="00F763AA"/>
    <w:p w14:paraId="5ED50C8E" w14:textId="2E4F855E" w:rsidR="009515BE" w:rsidRDefault="009515BE" w:rsidP="00F763AA"/>
    <w:p w14:paraId="3BBC4290" w14:textId="77777777" w:rsidR="009515BE" w:rsidRDefault="009515BE" w:rsidP="00F763AA"/>
    <w:p w14:paraId="6C75F439" w14:textId="77777777" w:rsidR="00FB524E" w:rsidRDefault="00FB524E" w:rsidP="00F763AA"/>
    <w:p w14:paraId="3FE64FCA" w14:textId="7CEAA0E6" w:rsidR="00F763AA" w:rsidRPr="00FB524E" w:rsidRDefault="00F763AA" w:rsidP="00FB524E">
      <w:pPr>
        <w:pStyle w:val="Kop1"/>
        <w:rPr>
          <w:color w:val="auto"/>
          <w:sz w:val="24"/>
          <w:szCs w:val="24"/>
        </w:rPr>
      </w:pPr>
      <w:r w:rsidRPr="00FB524E">
        <w:rPr>
          <w:color w:val="auto"/>
          <w:sz w:val="24"/>
          <w:szCs w:val="24"/>
        </w:rPr>
        <w:t>Nieuw</w:t>
      </w:r>
    </w:p>
    <w:p w14:paraId="018FC377" w14:textId="77777777" w:rsidR="00F763AA" w:rsidRDefault="00F763AA" w:rsidP="00F763AA">
      <w:r>
        <w:t>Wat is nieuw aan dit initiatief voor jouw omgeving?</w:t>
      </w:r>
    </w:p>
    <w:p w14:paraId="31F13017" w14:textId="77777777" w:rsidR="00F763AA" w:rsidRDefault="00F763AA" w:rsidP="00F763AA"/>
    <w:p w14:paraId="726FB7D3" w14:textId="3512E4A6" w:rsidR="00F763AA" w:rsidRDefault="00F763AA" w:rsidP="00F763AA"/>
    <w:p w14:paraId="30DA82E8" w14:textId="49DCC683" w:rsidR="009515BE" w:rsidRDefault="009515BE" w:rsidP="00F763AA"/>
    <w:p w14:paraId="35B86D53" w14:textId="77777777" w:rsidR="009515BE" w:rsidRDefault="009515BE" w:rsidP="00F763AA"/>
    <w:p w14:paraId="034A5FDC" w14:textId="74B1AEDC" w:rsidR="00F763AA" w:rsidRPr="00FB524E" w:rsidRDefault="00F763AA" w:rsidP="00FB524E">
      <w:pPr>
        <w:pStyle w:val="Kop1"/>
        <w:rPr>
          <w:color w:val="auto"/>
          <w:sz w:val="24"/>
          <w:szCs w:val="24"/>
        </w:rPr>
      </w:pPr>
      <w:r w:rsidRPr="00FB524E">
        <w:rPr>
          <w:color w:val="auto"/>
          <w:sz w:val="24"/>
          <w:szCs w:val="24"/>
        </w:rPr>
        <w:t>Leefbaarheid</w:t>
      </w:r>
    </w:p>
    <w:p w14:paraId="574C342B" w14:textId="42A44B7A" w:rsidR="00F763AA" w:rsidRDefault="00F763AA" w:rsidP="00F763AA">
      <w:r>
        <w:t>Waarom is dit initiatief nodig voor de leefbaarheid van je buurt, dorp of wijk</w:t>
      </w:r>
      <w:r w:rsidR="00931B37">
        <w:t>? Wat</w:t>
      </w:r>
      <w:r>
        <w:t xml:space="preserve"> voegt het toe aan ‘wat er al is’?</w:t>
      </w:r>
    </w:p>
    <w:p w14:paraId="6B53018A" w14:textId="77777777" w:rsidR="00F763AA" w:rsidRDefault="00F763AA" w:rsidP="00F763AA"/>
    <w:p w14:paraId="416BD00E" w14:textId="5057508F" w:rsidR="00F763AA" w:rsidRDefault="00F763AA" w:rsidP="00F763AA"/>
    <w:p w14:paraId="40BA7037" w14:textId="4B6FC7E5" w:rsidR="009515BE" w:rsidRDefault="009515BE" w:rsidP="00F763AA"/>
    <w:p w14:paraId="1A5474D6" w14:textId="77777777" w:rsidR="009515BE" w:rsidRDefault="009515BE" w:rsidP="00F763AA"/>
    <w:p w14:paraId="217A3245" w14:textId="4DE02E59" w:rsidR="00F763AA" w:rsidRPr="00FB524E" w:rsidRDefault="00F763AA" w:rsidP="00FB524E">
      <w:pPr>
        <w:pStyle w:val="Kop1"/>
        <w:rPr>
          <w:color w:val="auto"/>
          <w:sz w:val="24"/>
          <w:szCs w:val="24"/>
        </w:rPr>
      </w:pPr>
      <w:r w:rsidRPr="00FB524E">
        <w:rPr>
          <w:color w:val="auto"/>
          <w:sz w:val="24"/>
          <w:szCs w:val="24"/>
        </w:rPr>
        <w:t>Draagvlak</w:t>
      </w:r>
    </w:p>
    <w:p w14:paraId="67E747B9" w14:textId="77777777" w:rsidR="00F763AA" w:rsidRDefault="00F763AA" w:rsidP="00F763AA">
      <w:r>
        <w:t>Wie wil(len) dit graag? Hoe weet je dat ook anderen dan de aanvrager(s) het een goed idee vinden? Waar blijkt dat concreet uit?</w:t>
      </w:r>
    </w:p>
    <w:p w14:paraId="4E946475" w14:textId="77777777" w:rsidR="00F763AA" w:rsidRDefault="00F763AA" w:rsidP="00F763AA"/>
    <w:p w14:paraId="579B1662" w14:textId="6979ABB7" w:rsidR="00F763AA" w:rsidRDefault="00F763AA" w:rsidP="00F763AA"/>
    <w:p w14:paraId="7BBD80E4" w14:textId="30069CDF" w:rsidR="009515BE" w:rsidRDefault="009515BE" w:rsidP="00F763AA"/>
    <w:p w14:paraId="08BCDC2D" w14:textId="77777777" w:rsidR="009515BE" w:rsidRDefault="009515BE" w:rsidP="00F763AA"/>
    <w:p w14:paraId="2EB76910" w14:textId="409B7C00" w:rsidR="00F763AA" w:rsidRPr="00FB524E" w:rsidRDefault="00F763AA" w:rsidP="00FB524E">
      <w:pPr>
        <w:pStyle w:val="Kop1"/>
        <w:rPr>
          <w:color w:val="auto"/>
          <w:sz w:val="24"/>
          <w:szCs w:val="24"/>
        </w:rPr>
      </w:pPr>
      <w:r w:rsidRPr="00FB524E">
        <w:rPr>
          <w:color w:val="auto"/>
          <w:sz w:val="24"/>
          <w:szCs w:val="24"/>
        </w:rPr>
        <w:t>Doelgroep</w:t>
      </w:r>
    </w:p>
    <w:p w14:paraId="4D465105" w14:textId="77777777" w:rsidR="00F763AA" w:rsidRDefault="00F763AA" w:rsidP="00F763AA">
      <w:r>
        <w:t>Wie doen actief mee? En wie wil je (daarnaast) bereiken?</w:t>
      </w:r>
    </w:p>
    <w:p w14:paraId="61B3A37F" w14:textId="26008465" w:rsidR="00F763AA" w:rsidRDefault="00F763AA" w:rsidP="00F763AA"/>
    <w:p w14:paraId="7CE3EE47" w14:textId="4F3926F5" w:rsidR="009515BE" w:rsidRDefault="009515BE" w:rsidP="00F763AA"/>
    <w:p w14:paraId="5E9866EF" w14:textId="77777777" w:rsidR="009515BE" w:rsidRDefault="009515BE" w:rsidP="00F763AA"/>
    <w:p w14:paraId="274F154D" w14:textId="77777777" w:rsidR="00F763AA" w:rsidRDefault="00F763AA" w:rsidP="00F763AA"/>
    <w:p w14:paraId="1D9F0E3A" w14:textId="7733AC34" w:rsidR="00F763AA" w:rsidRPr="009C20EF" w:rsidRDefault="00F763AA" w:rsidP="009C20EF">
      <w:pPr>
        <w:pStyle w:val="Kop1"/>
        <w:rPr>
          <w:color w:val="auto"/>
          <w:sz w:val="24"/>
          <w:szCs w:val="24"/>
        </w:rPr>
      </w:pPr>
      <w:r w:rsidRPr="009C20EF">
        <w:rPr>
          <w:color w:val="auto"/>
          <w:sz w:val="24"/>
          <w:szCs w:val="24"/>
        </w:rPr>
        <w:t>Planning</w:t>
      </w:r>
    </w:p>
    <w:p w14:paraId="79F17FA3" w14:textId="4702A63D" w:rsidR="00F763AA" w:rsidRDefault="00F763AA" w:rsidP="00F763AA">
      <w:r>
        <w:t>Wanneer start je met uitvoering</w:t>
      </w:r>
      <w:r w:rsidR="00931B37">
        <w:t xml:space="preserve"> (uiterlijk 12 maanden na toekenning)</w:t>
      </w:r>
      <w:r>
        <w:t xml:space="preserve">? </w:t>
      </w:r>
      <w:r w:rsidR="00931B37">
        <w:t>W</w:t>
      </w:r>
      <w:r>
        <w:t xml:space="preserve">anneer is de uitvoering </w:t>
      </w:r>
      <w:r w:rsidR="00931B37">
        <w:t>ongeveer</w:t>
      </w:r>
      <w:r>
        <w:t xml:space="preserve"> klaar?</w:t>
      </w:r>
    </w:p>
    <w:p w14:paraId="1925F747" w14:textId="608C2C1E" w:rsidR="00F763AA" w:rsidRDefault="00F763AA" w:rsidP="00F763AA"/>
    <w:p w14:paraId="7C85661E" w14:textId="17D81A27" w:rsidR="00F763AA" w:rsidRDefault="00F763AA" w:rsidP="00F763AA"/>
    <w:p w14:paraId="5870024A" w14:textId="5C14AC98" w:rsidR="009515BE" w:rsidRDefault="009515BE" w:rsidP="00F763AA"/>
    <w:p w14:paraId="202E29A6" w14:textId="77777777" w:rsidR="009515BE" w:rsidRDefault="009515BE" w:rsidP="00F763AA"/>
    <w:p w14:paraId="40BA95BD" w14:textId="63E6950D" w:rsidR="00F763AA" w:rsidRPr="009C20EF" w:rsidRDefault="00F763AA" w:rsidP="009C20EF">
      <w:pPr>
        <w:pStyle w:val="Kop1"/>
        <w:rPr>
          <w:color w:val="auto"/>
          <w:sz w:val="24"/>
          <w:szCs w:val="24"/>
        </w:rPr>
      </w:pPr>
      <w:r w:rsidRPr="009C20EF">
        <w:rPr>
          <w:color w:val="auto"/>
          <w:sz w:val="24"/>
          <w:szCs w:val="24"/>
        </w:rPr>
        <w:t>Eenmalige activiteit of langere termijn?</w:t>
      </w:r>
    </w:p>
    <w:p w14:paraId="510F4183" w14:textId="77777777" w:rsidR="00F763AA" w:rsidRDefault="00F763AA" w:rsidP="00F763AA">
      <w:r>
        <w:t>Gaat je initiatief om een eenmalige activiteit of blijft er iets langere tijd ‘in stand’? Als je iets organiseert dat langere tijd in stand moet blijven: hoe organiseer en betaal je dat?</w:t>
      </w:r>
    </w:p>
    <w:p w14:paraId="63F2B146" w14:textId="77777777" w:rsidR="00F763AA" w:rsidRDefault="00F763AA" w:rsidP="00F763AA"/>
    <w:p w14:paraId="207348B2" w14:textId="682852C1" w:rsidR="00F763AA" w:rsidRDefault="00F763AA" w:rsidP="00F763AA"/>
    <w:p w14:paraId="6DFBA155" w14:textId="6969374F" w:rsidR="009515BE" w:rsidRDefault="009515BE" w:rsidP="00F763AA"/>
    <w:p w14:paraId="047BAE3D" w14:textId="77777777" w:rsidR="009515BE" w:rsidRDefault="009515BE" w:rsidP="00F763AA"/>
    <w:p w14:paraId="51510DDD" w14:textId="7087AFE1" w:rsidR="00F763AA" w:rsidRPr="009C20EF" w:rsidRDefault="00F763AA" w:rsidP="009C20EF">
      <w:pPr>
        <w:pStyle w:val="Kop1"/>
        <w:rPr>
          <w:color w:val="auto"/>
          <w:sz w:val="24"/>
          <w:szCs w:val="24"/>
        </w:rPr>
      </w:pPr>
      <w:r w:rsidRPr="009C20EF">
        <w:rPr>
          <w:color w:val="auto"/>
          <w:sz w:val="24"/>
          <w:szCs w:val="24"/>
        </w:rPr>
        <w:t>Vergunningen</w:t>
      </w:r>
    </w:p>
    <w:p w14:paraId="2D8DB7DF" w14:textId="01B8952E" w:rsidR="00F763AA" w:rsidRDefault="00F763AA" w:rsidP="00F763AA">
      <w:r>
        <w:t>Heb je vergunningen nodig om uit te kunnen voeren? Zo ja, welke vergunningen zijn dat en heb je daarover contact gehad met de gemeente?</w:t>
      </w:r>
    </w:p>
    <w:p w14:paraId="213FC840" w14:textId="26F1FE1E" w:rsidR="00F763AA" w:rsidRDefault="00F763AA" w:rsidP="00F763AA"/>
    <w:p w14:paraId="2CAE9E97" w14:textId="7CA9F2A7" w:rsidR="00F763AA" w:rsidRDefault="00F763AA" w:rsidP="00F763AA"/>
    <w:p w14:paraId="1ECEEA2B" w14:textId="02FA284D" w:rsidR="009515BE" w:rsidRDefault="009515BE" w:rsidP="00F763AA"/>
    <w:p w14:paraId="51E8B9AF" w14:textId="77777777" w:rsidR="009515BE" w:rsidRDefault="009515BE" w:rsidP="00F763AA"/>
    <w:p w14:paraId="30D39EA9" w14:textId="1996E47D" w:rsidR="00F763AA" w:rsidRPr="009C20EF" w:rsidRDefault="00F763AA" w:rsidP="009C20EF">
      <w:pPr>
        <w:pStyle w:val="Kop1"/>
        <w:rPr>
          <w:color w:val="auto"/>
          <w:sz w:val="24"/>
          <w:szCs w:val="24"/>
        </w:rPr>
      </w:pPr>
      <w:r w:rsidRPr="009C20EF">
        <w:rPr>
          <w:color w:val="auto"/>
          <w:sz w:val="24"/>
          <w:szCs w:val="24"/>
        </w:rPr>
        <w:t>Delen en samen leren</w:t>
      </w:r>
    </w:p>
    <w:p w14:paraId="417A7929" w14:textId="77777777" w:rsidR="00F763AA" w:rsidRDefault="00F763AA" w:rsidP="00F763AA">
      <w:r>
        <w:t>Ben je bereid om anderen te laten leren van wat jullie hebben gedaan? Bijvoorbeeld als een groep bij jullie wil komen kijken, of door een keer iets te vertellen bij een bijeenkomst van anderen?</w:t>
      </w:r>
    </w:p>
    <w:p w14:paraId="1286E37A" w14:textId="6039E4E8" w:rsidR="00F763AA" w:rsidRDefault="00F763AA" w:rsidP="009C20EF">
      <w:pPr>
        <w:pStyle w:val="Lijstalinea"/>
        <w:numPr>
          <w:ilvl w:val="0"/>
          <w:numId w:val="4"/>
        </w:numPr>
      </w:pPr>
      <w:r>
        <w:t>Ja</w:t>
      </w:r>
    </w:p>
    <w:p w14:paraId="3AB7A115" w14:textId="7A6B3CA1" w:rsidR="00FD185E" w:rsidRDefault="00F763AA" w:rsidP="00FD185E">
      <w:pPr>
        <w:pStyle w:val="Lijstalinea"/>
        <w:numPr>
          <w:ilvl w:val="0"/>
          <w:numId w:val="4"/>
        </w:numPr>
      </w:pPr>
      <w:r>
        <w:t>Nee</w:t>
      </w:r>
    </w:p>
    <w:p w14:paraId="53C1669E" w14:textId="33F05F10" w:rsidR="00DE2232" w:rsidRPr="00931B37" w:rsidRDefault="005612B7" w:rsidP="00931B37">
      <w:pPr>
        <w:pStyle w:val="Kop1"/>
        <w:rPr>
          <w:color w:val="auto"/>
          <w:sz w:val="24"/>
          <w:szCs w:val="24"/>
          <w:shd w:val="clear" w:color="auto" w:fill="FFFFFF"/>
        </w:rPr>
      </w:pPr>
      <w:r w:rsidRPr="009C20EF">
        <w:rPr>
          <w:color w:val="auto"/>
          <w:sz w:val="24"/>
          <w:szCs w:val="24"/>
          <w:shd w:val="clear" w:color="auto" w:fill="FFFFFF"/>
        </w:rPr>
        <w:t>Begroting en dekking</w:t>
      </w:r>
    </w:p>
    <w:p w14:paraId="69A84640" w14:textId="6B12D0EA" w:rsidR="00DE2232" w:rsidRDefault="003A5116" w:rsidP="00DE2232">
      <w:pPr>
        <w:rPr>
          <w:rFonts w:cs="Arial"/>
          <w:color w:val="202124"/>
          <w:szCs w:val="20"/>
          <w:shd w:val="clear" w:color="auto" w:fill="FFFFFF"/>
        </w:rPr>
      </w:pPr>
      <w:r w:rsidRPr="009C20EF">
        <w:rPr>
          <w:rFonts w:cs="Arial"/>
          <w:color w:val="202124"/>
          <w:szCs w:val="20"/>
          <w:shd w:val="clear" w:color="auto" w:fill="FFFFFF"/>
        </w:rPr>
        <w:t>Dit is het tweede en laatste onderdeel van je aanvraag. Een belangrijk onderdeel.</w:t>
      </w:r>
    </w:p>
    <w:p w14:paraId="4BE58E07" w14:textId="77777777" w:rsidR="00DE2232" w:rsidRDefault="00DE2232" w:rsidP="00DE2232">
      <w:pPr>
        <w:rPr>
          <w:rFonts w:cs="Arial"/>
          <w:color w:val="202124"/>
          <w:szCs w:val="20"/>
        </w:rPr>
      </w:pPr>
    </w:p>
    <w:p w14:paraId="10EB2EB0" w14:textId="77777777" w:rsidR="009515BE" w:rsidRDefault="003A5116" w:rsidP="00DE2232">
      <w:pPr>
        <w:pStyle w:val="Lijstalinea"/>
        <w:numPr>
          <w:ilvl w:val="0"/>
          <w:numId w:val="2"/>
        </w:numPr>
        <w:rPr>
          <w:rFonts w:cs="Arial"/>
          <w:szCs w:val="20"/>
          <w:shd w:val="clear" w:color="auto" w:fill="FFFFFF"/>
        </w:rPr>
      </w:pPr>
      <w:r w:rsidRPr="009515BE">
        <w:rPr>
          <w:rFonts w:cs="Arial"/>
          <w:szCs w:val="20"/>
          <w:shd w:val="clear" w:color="auto" w:fill="FFFFFF"/>
        </w:rPr>
        <w:lastRenderedPageBreak/>
        <w:t>KOSTEN</w:t>
      </w:r>
      <w:r w:rsidR="00DE2232" w:rsidRPr="009515BE">
        <w:rPr>
          <w:rFonts w:cs="Arial"/>
          <w:szCs w:val="20"/>
          <w:shd w:val="clear" w:color="auto" w:fill="FFFFFF"/>
        </w:rPr>
        <w:br/>
      </w:r>
      <w:r w:rsidRPr="009515BE">
        <w:rPr>
          <w:rFonts w:cs="Arial"/>
          <w:szCs w:val="20"/>
          <w:shd w:val="clear" w:color="auto" w:fill="FFFFFF"/>
        </w:rPr>
        <w:t>Wat zijn de begrote kosten om je initiatief uit te voeren?</w:t>
      </w:r>
      <w:r w:rsidR="0029314A" w:rsidRPr="009515BE">
        <w:rPr>
          <w:rFonts w:cs="Arial"/>
          <w:szCs w:val="20"/>
          <w:shd w:val="clear" w:color="auto" w:fill="FFFFFF"/>
        </w:rPr>
        <w:t xml:space="preserve"> </w:t>
      </w:r>
      <w:r w:rsidRPr="009515BE">
        <w:rPr>
          <w:rFonts w:cs="Arial"/>
          <w:szCs w:val="20"/>
          <w:shd w:val="clear" w:color="auto" w:fill="FFFFFF"/>
        </w:rPr>
        <w:t>Het gaat hier om bedragen die je feitelijk moet betalen, dus niet om bijvoorbeeld vrijwilligersuren.</w:t>
      </w:r>
    </w:p>
    <w:p w14:paraId="5889DFDC" w14:textId="34820FEE" w:rsidR="00DE2232" w:rsidRPr="009515BE" w:rsidRDefault="003A5116" w:rsidP="009515BE">
      <w:pPr>
        <w:ind w:left="360"/>
        <w:rPr>
          <w:rFonts w:cs="Arial"/>
          <w:szCs w:val="20"/>
          <w:shd w:val="clear" w:color="auto" w:fill="FFFFFF"/>
        </w:rPr>
      </w:pPr>
      <w:r w:rsidRPr="009515BE">
        <w:rPr>
          <w:rFonts w:cs="Arial"/>
          <w:szCs w:val="20"/>
        </w:rPr>
        <w:br/>
      </w:r>
      <w:r w:rsidRPr="009515BE">
        <w:rPr>
          <w:rFonts w:cs="Arial"/>
          <w:szCs w:val="20"/>
          <w:shd w:val="clear" w:color="auto" w:fill="FFFFFF"/>
        </w:rPr>
        <w:t>Kun je de BTW terugvragen van de Belastingdienst: noem dan de bedragen exclusief BTW.</w:t>
      </w:r>
    </w:p>
    <w:p w14:paraId="76843192" w14:textId="68772910" w:rsidR="00DE2232" w:rsidRDefault="00DE2232" w:rsidP="00DE2232">
      <w:pPr>
        <w:rPr>
          <w:rFonts w:cs="Arial"/>
          <w:szCs w:val="20"/>
          <w:shd w:val="clear" w:color="auto" w:fill="FFFFFF"/>
        </w:rPr>
      </w:pPr>
    </w:p>
    <w:p w14:paraId="3E6F46F8" w14:textId="30972E01" w:rsidR="009F38DE" w:rsidRDefault="009F38DE" w:rsidP="00DE2232">
      <w:pPr>
        <w:rPr>
          <w:rFonts w:cs="Arial"/>
          <w:szCs w:val="20"/>
          <w:shd w:val="clear" w:color="auto" w:fill="FFFFFF"/>
        </w:rPr>
      </w:pPr>
    </w:p>
    <w:p w14:paraId="32CCB335" w14:textId="77777777" w:rsidR="009515BE" w:rsidRDefault="009515BE" w:rsidP="00DE2232">
      <w:pPr>
        <w:rPr>
          <w:rFonts w:cs="Arial"/>
          <w:szCs w:val="20"/>
          <w:shd w:val="clear" w:color="auto" w:fill="FFFFFF"/>
        </w:rPr>
      </w:pPr>
    </w:p>
    <w:p w14:paraId="4EBA10EB" w14:textId="77777777" w:rsidR="009F38DE" w:rsidRPr="00DE2232" w:rsidRDefault="009F38DE" w:rsidP="00DE2232">
      <w:pPr>
        <w:rPr>
          <w:rFonts w:cs="Arial"/>
          <w:szCs w:val="20"/>
          <w:shd w:val="clear" w:color="auto" w:fill="FFFFFF"/>
        </w:rPr>
      </w:pPr>
    </w:p>
    <w:p w14:paraId="3E9F7BA5" w14:textId="3C5DD19D" w:rsidR="003A5116" w:rsidRPr="00DE2232" w:rsidRDefault="003A5116" w:rsidP="00DE2232">
      <w:pPr>
        <w:pStyle w:val="Lijstalinea"/>
        <w:numPr>
          <w:ilvl w:val="0"/>
          <w:numId w:val="2"/>
        </w:numPr>
        <w:rPr>
          <w:rFonts w:cs="Arial"/>
          <w:szCs w:val="20"/>
          <w:shd w:val="clear" w:color="auto" w:fill="FFFFFF"/>
        </w:rPr>
      </w:pPr>
      <w:r w:rsidRPr="00DE2232">
        <w:rPr>
          <w:rFonts w:cs="Arial"/>
          <w:szCs w:val="20"/>
          <w:shd w:val="clear" w:color="auto" w:fill="FFFFFF"/>
        </w:rPr>
        <w:t>BATEN:</w:t>
      </w:r>
      <w:r w:rsidRPr="00DE2232">
        <w:rPr>
          <w:rFonts w:cs="Arial"/>
          <w:szCs w:val="20"/>
        </w:rPr>
        <w:br/>
      </w:r>
      <w:r w:rsidRPr="00DE2232">
        <w:rPr>
          <w:rFonts w:cs="Arial"/>
          <w:szCs w:val="20"/>
          <w:shd w:val="clear" w:color="auto" w:fill="FFFFFF"/>
        </w:rPr>
        <w:t>Hoe worden de kosten betaald? Hoe is de financiering van je initiatief?</w:t>
      </w:r>
    </w:p>
    <w:p w14:paraId="2462EBA5" w14:textId="4A19CECF" w:rsidR="003A5116" w:rsidRDefault="003A5116" w:rsidP="00FD185E">
      <w:pPr>
        <w:rPr>
          <w:rFonts w:cs="Arial"/>
          <w:color w:val="202124"/>
          <w:szCs w:val="20"/>
          <w:shd w:val="clear" w:color="auto" w:fill="FFFFFF"/>
        </w:rPr>
      </w:pPr>
    </w:p>
    <w:p w14:paraId="5B1FA7D9" w14:textId="5327E7BA" w:rsidR="009F38DE" w:rsidRDefault="009F38DE" w:rsidP="00FD185E">
      <w:pPr>
        <w:rPr>
          <w:rFonts w:cs="Arial"/>
          <w:color w:val="202124"/>
          <w:szCs w:val="20"/>
          <w:shd w:val="clear" w:color="auto" w:fill="FFFFFF"/>
        </w:rPr>
      </w:pPr>
    </w:p>
    <w:p w14:paraId="3CF1BB0A" w14:textId="6CE3B161" w:rsidR="009F38DE" w:rsidRDefault="009F38DE" w:rsidP="00FD185E">
      <w:pPr>
        <w:rPr>
          <w:rFonts w:cs="Arial"/>
          <w:color w:val="202124"/>
          <w:szCs w:val="20"/>
          <w:shd w:val="clear" w:color="auto" w:fill="FFFFFF"/>
        </w:rPr>
      </w:pPr>
    </w:p>
    <w:p w14:paraId="7618CDAC" w14:textId="77777777" w:rsidR="009515BE" w:rsidRPr="009C20EF" w:rsidRDefault="009515BE" w:rsidP="00FD185E">
      <w:pPr>
        <w:rPr>
          <w:rFonts w:cs="Arial"/>
          <w:color w:val="202124"/>
          <w:szCs w:val="20"/>
          <w:shd w:val="clear" w:color="auto" w:fill="FFFFFF"/>
        </w:rPr>
      </w:pPr>
    </w:p>
    <w:p w14:paraId="75FB604C" w14:textId="5E458070" w:rsidR="003A5116" w:rsidRPr="00931B37" w:rsidRDefault="003A5116" w:rsidP="00931B37">
      <w:pPr>
        <w:pStyle w:val="Kop2"/>
        <w:rPr>
          <w:color w:val="auto"/>
          <w:sz w:val="24"/>
          <w:szCs w:val="24"/>
          <w:shd w:val="clear" w:color="auto" w:fill="F1F3F4"/>
        </w:rPr>
      </w:pPr>
      <w:r w:rsidRPr="00931B37">
        <w:rPr>
          <w:color w:val="auto"/>
          <w:sz w:val="24"/>
          <w:szCs w:val="24"/>
          <w:shd w:val="clear" w:color="auto" w:fill="F1F3F4"/>
        </w:rPr>
        <w:t>KOSTEN (A)</w:t>
      </w:r>
      <w:r w:rsidR="00931B37">
        <w:rPr>
          <w:color w:val="auto"/>
          <w:sz w:val="24"/>
          <w:szCs w:val="24"/>
          <w:shd w:val="clear" w:color="auto" w:fill="F1F3F4"/>
        </w:rPr>
        <w:t xml:space="preserve">: </w:t>
      </w:r>
      <w:r w:rsidRPr="00931B37">
        <w:rPr>
          <w:color w:val="auto"/>
          <w:sz w:val="24"/>
          <w:szCs w:val="24"/>
          <w:shd w:val="clear" w:color="auto" w:fill="F1F3F4"/>
        </w:rPr>
        <w:t>materiaalkosten van je initiatief</w:t>
      </w:r>
    </w:p>
    <w:p w14:paraId="52187159" w14:textId="338ABF8F" w:rsidR="0029314A" w:rsidRPr="009C20EF" w:rsidRDefault="0029314A" w:rsidP="00FD185E">
      <w:pPr>
        <w:rPr>
          <w:rFonts w:cs="Arial"/>
          <w:color w:val="202124"/>
          <w:szCs w:val="20"/>
          <w:shd w:val="clear" w:color="auto" w:fill="FFFFFF"/>
        </w:rPr>
      </w:pPr>
      <w:r w:rsidRPr="009C20EF">
        <w:rPr>
          <w:rFonts w:cs="Arial"/>
          <w:color w:val="202124"/>
          <w:szCs w:val="20"/>
          <w:shd w:val="clear" w:color="auto" w:fill="FFFFFF"/>
        </w:rPr>
        <w:t>Geef duidelijk aan waar je het geld voor nodig hebt</w:t>
      </w:r>
      <w:r w:rsidR="009515BE">
        <w:rPr>
          <w:rFonts w:cs="Arial"/>
          <w:color w:val="202124"/>
          <w:szCs w:val="20"/>
          <w:shd w:val="clear" w:color="auto" w:fill="FFFFFF"/>
        </w:rPr>
        <w:t>, met daarbij</w:t>
      </w:r>
      <w:r w:rsidRPr="009C20EF">
        <w:rPr>
          <w:rFonts w:cs="Arial"/>
          <w:color w:val="202124"/>
          <w:szCs w:val="20"/>
          <w:shd w:val="clear" w:color="auto" w:fill="FFFFFF"/>
        </w:rPr>
        <w:t xml:space="preserve"> tussen haakjes het bijbehorende bedrag. Hier vul je bijvoorbeeld in: aanschaf materiaal X (850 euro), drukwerk flyers (85 euro), kosten voor bijeenkomst Y (350 euro)</w:t>
      </w:r>
      <w:r w:rsidR="009515BE">
        <w:rPr>
          <w:rFonts w:cs="Arial"/>
          <w:color w:val="202124"/>
          <w:szCs w:val="20"/>
          <w:shd w:val="clear" w:color="auto" w:fill="FFFFFF"/>
        </w:rPr>
        <w:t>, enzovoorts</w:t>
      </w:r>
      <w:r w:rsidRPr="009C20EF">
        <w:rPr>
          <w:rFonts w:cs="Arial"/>
          <w:color w:val="202124"/>
          <w:szCs w:val="20"/>
          <w:shd w:val="clear" w:color="auto" w:fill="FFFFFF"/>
        </w:rPr>
        <w:t>.</w:t>
      </w:r>
      <w:r w:rsidR="009515BE">
        <w:rPr>
          <w:rFonts w:cs="Arial"/>
          <w:color w:val="202124"/>
          <w:szCs w:val="20"/>
          <w:shd w:val="clear" w:color="auto" w:fill="FFFFFF"/>
        </w:rPr>
        <w:t xml:space="preserve"> </w:t>
      </w:r>
      <w:r w:rsidRPr="009C20EF">
        <w:rPr>
          <w:rFonts w:cs="Arial"/>
          <w:color w:val="202124"/>
          <w:szCs w:val="20"/>
          <w:shd w:val="clear" w:color="auto" w:fill="FFFFFF"/>
        </w:rPr>
        <w:t>Zijn er geen materiaalkosten, dan vul je in 'Geen materiaalkosten'.</w:t>
      </w:r>
    </w:p>
    <w:p w14:paraId="1A12BBC9" w14:textId="20A13AC3" w:rsidR="006C624D" w:rsidRDefault="006C624D" w:rsidP="00FD185E">
      <w:pPr>
        <w:rPr>
          <w:rFonts w:cs="Arial"/>
          <w:color w:val="202124"/>
          <w:szCs w:val="20"/>
          <w:shd w:val="clear" w:color="auto" w:fill="FFFFFF"/>
        </w:rPr>
      </w:pPr>
    </w:p>
    <w:p w14:paraId="6458134B" w14:textId="21E916E3" w:rsidR="009F38DE" w:rsidRDefault="009F38DE" w:rsidP="00FD185E">
      <w:pPr>
        <w:rPr>
          <w:rFonts w:cs="Arial"/>
          <w:color w:val="202124"/>
          <w:szCs w:val="20"/>
          <w:shd w:val="clear" w:color="auto" w:fill="FFFFFF"/>
        </w:rPr>
      </w:pPr>
    </w:p>
    <w:p w14:paraId="061FD8DC" w14:textId="37BAABDD" w:rsidR="009F38DE" w:rsidRDefault="009F38DE" w:rsidP="00FD185E">
      <w:pPr>
        <w:rPr>
          <w:rFonts w:cs="Arial"/>
          <w:color w:val="202124"/>
          <w:szCs w:val="20"/>
          <w:shd w:val="clear" w:color="auto" w:fill="FFFFFF"/>
        </w:rPr>
      </w:pPr>
    </w:p>
    <w:p w14:paraId="0F600718" w14:textId="77777777" w:rsidR="009515BE" w:rsidRPr="009C20EF" w:rsidRDefault="009515BE" w:rsidP="00FD185E">
      <w:pPr>
        <w:rPr>
          <w:rFonts w:cs="Arial"/>
          <w:color w:val="202124"/>
          <w:szCs w:val="20"/>
          <w:shd w:val="clear" w:color="auto" w:fill="FFFFFF"/>
        </w:rPr>
      </w:pPr>
    </w:p>
    <w:p w14:paraId="26C914DF" w14:textId="737BA4E2" w:rsidR="006C624D" w:rsidRPr="00931B37" w:rsidRDefault="006C624D" w:rsidP="00931B37">
      <w:pPr>
        <w:pStyle w:val="Kop2"/>
        <w:rPr>
          <w:color w:val="auto"/>
          <w:sz w:val="24"/>
          <w:szCs w:val="24"/>
          <w:shd w:val="clear" w:color="auto" w:fill="F8F9FA"/>
        </w:rPr>
      </w:pPr>
      <w:r w:rsidRPr="00931B37">
        <w:rPr>
          <w:color w:val="auto"/>
          <w:sz w:val="24"/>
          <w:szCs w:val="24"/>
          <w:shd w:val="clear" w:color="auto" w:fill="F8F9FA"/>
        </w:rPr>
        <w:t>KOSTEN (B)</w:t>
      </w:r>
      <w:r w:rsidR="00931B37">
        <w:rPr>
          <w:color w:val="auto"/>
          <w:sz w:val="24"/>
          <w:szCs w:val="24"/>
          <w:shd w:val="clear" w:color="auto" w:fill="F8F9FA"/>
        </w:rPr>
        <w:t xml:space="preserve">: </w:t>
      </w:r>
      <w:r w:rsidRPr="00931B37">
        <w:rPr>
          <w:color w:val="auto"/>
          <w:sz w:val="24"/>
          <w:szCs w:val="24"/>
          <w:shd w:val="clear" w:color="auto" w:fill="F8F9FA"/>
        </w:rPr>
        <w:t>'inhuur derden' voor je initiatief</w:t>
      </w:r>
    </w:p>
    <w:p w14:paraId="5AF63302" w14:textId="77777777" w:rsidR="00931B37" w:rsidRDefault="006C624D" w:rsidP="00FD185E">
      <w:pPr>
        <w:rPr>
          <w:rFonts w:cs="Arial"/>
          <w:color w:val="202124"/>
          <w:szCs w:val="20"/>
          <w:shd w:val="clear" w:color="auto" w:fill="FFFFFF"/>
        </w:rPr>
      </w:pPr>
      <w:r w:rsidRPr="009C20EF">
        <w:rPr>
          <w:rFonts w:cs="Arial"/>
          <w:color w:val="202124"/>
          <w:szCs w:val="20"/>
          <w:shd w:val="clear" w:color="auto" w:fill="FFFFFF"/>
        </w:rPr>
        <w:t>Kosten voor inhuur van anderen. Geef duidelijk aan wie je waarvoor wilt inhuren</w:t>
      </w:r>
      <w:r w:rsidR="00931B37">
        <w:rPr>
          <w:rFonts w:cs="Arial"/>
          <w:color w:val="202124"/>
          <w:szCs w:val="20"/>
          <w:shd w:val="clear" w:color="auto" w:fill="FFFFFF"/>
        </w:rPr>
        <w:t>,</w:t>
      </w:r>
      <w:r w:rsidRPr="009C20EF">
        <w:rPr>
          <w:rFonts w:cs="Arial"/>
          <w:color w:val="202124"/>
          <w:szCs w:val="20"/>
          <w:shd w:val="clear" w:color="auto" w:fill="FFFFFF"/>
        </w:rPr>
        <w:t xml:space="preserve"> met bijbehorende bedragen. Denk aan adviseurs, begeleiding of grafisch ontwerp. </w:t>
      </w:r>
    </w:p>
    <w:p w14:paraId="22B854DA" w14:textId="77777777" w:rsidR="00931B37" w:rsidRDefault="00931B37" w:rsidP="00FD185E">
      <w:pPr>
        <w:rPr>
          <w:rFonts w:cs="Arial"/>
          <w:color w:val="202124"/>
          <w:szCs w:val="20"/>
          <w:shd w:val="clear" w:color="auto" w:fill="FFFFFF"/>
        </w:rPr>
      </w:pPr>
    </w:p>
    <w:p w14:paraId="3A582BC3" w14:textId="77CF4448" w:rsidR="006C624D" w:rsidRPr="009C20EF" w:rsidRDefault="006C624D" w:rsidP="00FD185E">
      <w:pPr>
        <w:rPr>
          <w:rFonts w:cs="Arial"/>
          <w:color w:val="202124"/>
          <w:szCs w:val="20"/>
          <w:shd w:val="clear" w:color="auto" w:fill="FFFFFF"/>
        </w:rPr>
      </w:pPr>
      <w:r w:rsidRPr="009C20EF">
        <w:rPr>
          <w:rFonts w:cs="Arial"/>
          <w:color w:val="202124"/>
          <w:szCs w:val="20"/>
          <w:shd w:val="clear" w:color="auto" w:fill="FFFFFF"/>
        </w:rPr>
        <w:t>Bijvoorbeeld: advies Jansen Adviseurs (250</w:t>
      </w:r>
      <w:r w:rsidR="003C74FD">
        <w:rPr>
          <w:rFonts w:cs="Arial"/>
          <w:color w:val="202124"/>
          <w:szCs w:val="20"/>
          <w:shd w:val="clear" w:color="auto" w:fill="FFFFFF"/>
        </w:rPr>
        <w:t xml:space="preserve"> euro</w:t>
      </w:r>
      <w:r w:rsidRPr="009C20EF">
        <w:rPr>
          <w:rFonts w:cs="Arial"/>
          <w:color w:val="202124"/>
          <w:szCs w:val="20"/>
          <w:shd w:val="clear" w:color="auto" w:fill="FFFFFF"/>
        </w:rPr>
        <w:t>), grafisch ontwerper Jansen Design (200</w:t>
      </w:r>
      <w:r w:rsidR="003C74FD">
        <w:rPr>
          <w:rFonts w:cs="Arial"/>
          <w:color w:val="202124"/>
          <w:szCs w:val="20"/>
          <w:shd w:val="clear" w:color="auto" w:fill="FFFFFF"/>
        </w:rPr>
        <w:t xml:space="preserve"> euro</w:t>
      </w:r>
      <w:r w:rsidRPr="009C20EF">
        <w:rPr>
          <w:rFonts w:cs="Arial"/>
          <w:color w:val="202124"/>
          <w:szCs w:val="20"/>
          <w:shd w:val="clear" w:color="auto" w:fill="FFFFFF"/>
        </w:rPr>
        <w:t xml:space="preserve">), </w:t>
      </w:r>
      <w:r w:rsidR="00931B37">
        <w:rPr>
          <w:rFonts w:cs="Arial"/>
          <w:color w:val="202124"/>
          <w:szCs w:val="20"/>
          <w:shd w:val="clear" w:color="auto" w:fill="FFFFFF"/>
        </w:rPr>
        <w:t>enzovoort</w:t>
      </w:r>
      <w:r w:rsidRPr="009C20EF">
        <w:rPr>
          <w:rFonts w:cs="Arial"/>
          <w:color w:val="202124"/>
          <w:szCs w:val="20"/>
          <w:shd w:val="clear" w:color="auto" w:fill="FFFFFF"/>
        </w:rPr>
        <w:t>. Heb je geen kosten voor inhuur derden, dan vul je in 'Geen kosten derden'.</w:t>
      </w:r>
    </w:p>
    <w:p w14:paraId="1BD7CDB2" w14:textId="41999A89" w:rsidR="006C624D" w:rsidRDefault="006C624D" w:rsidP="00FD185E">
      <w:pPr>
        <w:rPr>
          <w:rFonts w:cs="Arial"/>
          <w:color w:val="202124"/>
          <w:szCs w:val="20"/>
          <w:shd w:val="clear" w:color="auto" w:fill="FFFFFF"/>
        </w:rPr>
      </w:pPr>
    </w:p>
    <w:p w14:paraId="5245E8DE" w14:textId="0ECF33F6" w:rsidR="00931B37" w:rsidRDefault="00931B37" w:rsidP="00FD185E">
      <w:pPr>
        <w:rPr>
          <w:rFonts w:cs="Arial"/>
          <w:color w:val="202124"/>
          <w:szCs w:val="20"/>
          <w:shd w:val="clear" w:color="auto" w:fill="FFFFFF"/>
        </w:rPr>
      </w:pPr>
    </w:p>
    <w:p w14:paraId="3E091525" w14:textId="436603D7" w:rsidR="009F38DE" w:rsidRDefault="009F38DE" w:rsidP="00FD185E">
      <w:pPr>
        <w:rPr>
          <w:rFonts w:cs="Arial"/>
          <w:color w:val="202124"/>
          <w:szCs w:val="20"/>
          <w:shd w:val="clear" w:color="auto" w:fill="FFFFFF"/>
        </w:rPr>
      </w:pPr>
    </w:p>
    <w:p w14:paraId="3BAE2E7D" w14:textId="77777777" w:rsidR="009515BE" w:rsidRPr="009C20EF" w:rsidRDefault="009515BE" w:rsidP="00FD185E">
      <w:pPr>
        <w:rPr>
          <w:rFonts w:cs="Arial"/>
          <w:color w:val="202124"/>
          <w:szCs w:val="20"/>
          <w:shd w:val="clear" w:color="auto" w:fill="FFFFFF"/>
        </w:rPr>
      </w:pPr>
    </w:p>
    <w:p w14:paraId="57811B99" w14:textId="552FD6E9" w:rsidR="002E15A7" w:rsidRPr="00931B37" w:rsidRDefault="002E15A7" w:rsidP="00931B37">
      <w:pPr>
        <w:pStyle w:val="Kop2"/>
        <w:rPr>
          <w:color w:val="auto"/>
          <w:sz w:val="24"/>
          <w:szCs w:val="24"/>
          <w:shd w:val="clear" w:color="auto" w:fill="FFFFFF"/>
        </w:rPr>
      </w:pPr>
      <w:r w:rsidRPr="00931B37">
        <w:rPr>
          <w:color w:val="auto"/>
          <w:sz w:val="24"/>
          <w:szCs w:val="24"/>
          <w:shd w:val="clear" w:color="auto" w:fill="F8F9FA"/>
        </w:rPr>
        <w:t>Totale kosten (A + B)</w:t>
      </w:r>
    </w:p>
    <w:p w14:paraId="11EF1AAD" w14:textId="349E8D25" w:rsidR="002E15A7" w:rsidRPr="009C20EF" w:rsidRDefault="006C624D" w:rsidP="00FD185E">
      <w:pPr>
        <w:rPr>
          <w:rFonts w:cs="Arial"/>
          <w:color w:val="202124"/>
          <w:szCs w:val="20"/>
          <w:shd w:val="clear" w:color="auto" w:fill="FFFFFF"/>
        </w:rPr>
      </w:pPr>
      <w:r w:rsidRPr="009C20EF">
        <w:rPr>
          <w:rFonts w:cs="Arial"/>
          <w:color w:val="202124"/>
          <w:szCs w:val="20"/>
          <w:shd w:val="clear" w:color="auto" w:fill="FFFFFF"/>
        </w:rPr>
        <w:t xml:space="preserve">Hoe hoog zijn de totale kosten van je initiatief, dus de bovenstaande bedragen bij A en B bij elkaar geteld? </w:t>
      </w:r>
      <w:r w:rsidR="00931B37">
        <w:rPr>
          <w:rFonts w:cs="Arial"/>
          <w:color w:val="202124"/>
          <w:szCs w:val="20"/>
          <w:shd w:val="clear" w:color="auto" w:fill="FFFFFF"/>
        </w:rPr>
        <w:t>Geef deze kosten weer in</w:t>
      </w:r>
      <w:r w:rsidRPr="009C20EF">
        <w:rPr>
          <w:rFonts w:cs="Arial"/>
          <w:color w:val="202124"/>
          <w:szCs w:val="20"/>
          <w:shd w:val="clear" w:color="auto" w:fill="FFFFFF"/>
        </w:rPr>
        <w:t xml:space="preserve"> hele euro's: geen euroteken, punt of cijfers achter de komma.</w:t>
      </w:r>
    </w:p>
    <w:p w14:paraId="21913D4F" w14:textId="243A5405" w:rsidR="00424C01" w:rsidRDefault="00424C01" w:rsidP="00FD185E">
      <w:pPr>
        <w:rPr>
          <w:rFonts w:cs="Arial"/>
          <w:color w:val="202124"/>
          <w:szCs w:val="20"/>
          <w:shd w:val="clear" w:color="auto" w:fill="FFFFFF"/>
        </w:rPr>
      </w:pPr>
    </w:p>
    <w:p w14:paraId="6CB5F8CA" w14:textId="1C164755" w:rsidR="009515BE" w:rsidRDefault="009515BE" w:rsidP="00FD185E">
      <w:pPr>
        <w:rPr>
          <w:rFonts w:cs="Arial"/>
          <w:color w:val="202124"/>
          <w:szCs w:val="20"/>
          <w:shd w:val="clear" w:color="auto" w:fill="FFFFFF"/>
        </w:rPr>
      </w:pPr>
    </w:p>
    <w:p w14:paraId="1DBB5BBA" w14:textId="77777777" w:rsidR="009515BE" w:rsidRPr="009C20EF" w:rsidRDefault="009515BE" w:rsidP="00FD185E">
      <w:pPr>
        <w:rPr>
          <w:rFonts w:cs="Arial"/>
          <w:color w:val="202124"/>
          <w:szCs w:val="20"/>
          <w:shd w:val="clear" w:color="auto" w:fill="FFFFFF"/>
        </w:rPr>
      </w:pPr>
    </w:p>
    <w:p w14:paraId="2FE1D324" w14:textId="77777777" w:rsidR="00424C01" w:rsidRPr="009C20EF" w:rsidRDefault="00424C01" w:rsidP="00FD185E">
      <w:pPr>
        <w:rPr>
          <w:rFonts w:cs="Arial"/>
          <w:color w:val="202124"/>
          <w:szCs w:val="20"/>
          <w:shd w:val="clear" w:color="auto" w:fill="FFFFFF"/>
        </w:rPr>
      </w:pPr>
    </w:p>
    <w:p w14:paraId="21C489D4" w14:textId="3E3525C7" w:rsidR="002E15A7" w:rsidRPr="009F38DE" w:rsidRDefault="002E15A7" w:rsidP="009F38DE">
      <w:pPr>
        <w:pStyle w:val="Kop2"/>
        <w:rPr>
          <w:color w:val="auto"/>
          <w:sz w:val="24"/>
          <w:szCs w:val="24"/>
        </w:rPr>
      </w:pPr>
      <w:r w:rsidRPr="009F38DE">
        <w:rPr>
          <w:color w:val="auto"/>
          <w:sz w:val="24"/>
          <w:szCs w:val="24"/>
        </w:rPr>
        <w:t>BATEN (A)</w:t>
      </w:r>
      <w:r w:rsidR="009F38DE">
        <w:rPr>
          <w:color w:val="auto"/>
          <w:sz w:val="24"/>
          <w:szCs w:val="24"/>
        </w:rPr>
        <w:t>:</w:t>
      </w:r>
      <w:r w:rsidRPr="009F38DE">
        <w:rPr>
          <w:color w:val="auto"/>
          <w:sz w:val="24"/>
          <w:szCs w:val="24"/>
        </w:rPr>
        <w:t xml:space="preserve"> bedragen die zijn toegezegd</w:t>
      </w:r>
    </w:p>
    <w:p w14:paraId="04091D59" w14:textId="77777777" w:rsidR="00C36D3B" w:rsidRDefault="002E15A7" w:rsidP="00FD185E">
      <w:pPr>
        <w:rPr>
          <w:rFonts w:cs="Arial"/>
          <w:color w:val="202124"/>
          <w:szCs w:val="20"/>
          <w:shd w:val="clear" w:color="auto" w:fill="FFFFFF"/>
        </w:rPr>
      </w:pPr>
      <w:r w:rsidRPr="009C20EF">
        <w:rPr>
          <w:rFonts w:cs="Arial"/>
          <w:color w:val="202124"/>
          <w:szCs w:val="20"/>
          <w:shd w:val="clear" w:color="auto" w:fill="FFFFFF"/>
        </w:rPr>
        <w:t xml:space="preserve">Welke fondsen of financiers hebben al geld toegezegd? Ook eigen geld dat je inbrengt zet je hier bij. </w:t>
      </w:r>
      <w:r w:rsidR="003E3789" w:rsidRPr="009C20EF">
        <w:rPr>
          <w:rFonts w:cs="Arial"/>
          <w:color w:val="202124"/>
          <w:szCs w:val="20"/>
          <w:shd w:val="clear" w:color="auto" w:fill="FFFFFF"/>
        </w:rPr>
        <w:t xml:space="preserve">Dus geld dat </w:t>
      </w:r>
      <w:r w:rsidR="003E3789" w:rsidRPr="009F38DE">
        <w:rPr>
          <w:rFonts w:cs="Arial"/>
          <w:color w:val="202124"/>
          <w:szCs w:val="20"/>
          <w:shd w:val="clear" w:color="auto" w:fill="FFFFFF"/>
        </w:rPr>
        <w:t xml:space="preserve">je </w:t>
      </w:r>
      <w:r w:rsidR="003E3789" w:rsidRPr="009F38DE">
        <w:rPr>
          <w:rFonts w:cs="Arial"/>
          <w:b/>
          <w:bCs/>
          <w:color w:val="202124"/>
          <w:szCs w:val="20"/>
          <w:shd w:val="clear" w:color="auto" w:fill="FFFFFF"/>
        </w:rPr>
        <w:t>werkelijk ontvangt</w:t>
      </w:r>
      <w:r w:rsidR="003E3789" w:rsidRPr="009C20EF">
        <w:rPr>
          <w:rFonts w:cs="Arial"/>
          <w:color w:val="202124"/>
          <w:szCs w:val="20"/>
          <w:shd w:val="clear" w:color="auto" w:fill="FFFFFF"/>
        </w:rPr>
        <w:t>; v</w:t>
      </w:r>
      <w:r w:rsidR="00E52CD5" w:rsidRPr="009C20EF">
        <w:rPr>
          <w:rFonts w:cs="Arial"/>
          <w:color w:val="202124"/>
          <w:szCs w:val="20"/>
          <w:shd w:val="clear" w:color="auto" w:fill="FFFFFF"/>
        </w:rPr>
        <w:t xml:space="preserve">rijwilligersuren </w:t>
      </w:r>
      <w:r w:rsidR="004F1715" w:rsidRPr="009C20EF">
        <w:rPr>
          <w:rFonts w:cs="Arial"/>
          <w:color w:val="202124"/>
          <w:szCs w:val="20"/>
          <w:shd w:val="clear" w:color="auto" w:fill="FFFFFF"/>
        </w:rPr>
        <w:t xml:space="preserve">hier </w:t>
      </w:r>
      <w:r w:rsidR="009F38DE" w:rsidRPr="009F38DE">
        <w:rPr>
          <w:rFonts w:cs="Arial"/>
          <w:b/>
          <w:bCs/>
          <w:color w:val="202124"/>
          <w:szCs w:val="20"/>
          <w:shd w:val="clear" w:color="auto" w:fill="FFFFFF"/>
        </w:rPr>
        <w:t>niet</w:t>
      </w:r>
      <w:r w:rsidR="004F1715" w:rsidRPr="009C20EF">
        <w:rPr>
          <w:rFonts w:cs="Arial"/>
          <w:color w:val="202124"/>
          <w:szCs w:val="20"/>
          <w:shd w:val="clear" w:color="auto" w:fill="FFFFFF"/>
        </w:rPr>
        <w:t xml:space="preserve"> invullen</w:t>
      </w:r>
      <w:r w:rsidR="00C36D3B">
        <w:rPr>
          <w:rFonts w:cs="Arial"/>
          <w:color w:val="202124"/>
          <w:szCs w:val="20"/>
          <w:shd w:val="clear" w:color="auto" w:fill="FFFFFF"/>
        </w:rPr>
        <w:t>. Die uren kun</w:t>
      </w:r>
      <w:r w:rsidR="004F1715" w:rsidRPr="009C20EF">
        <w:rPr>
          <w:rFonts w:cs="Arial"/>
          <w:color w:val="202124"/>
          <w:szCs w:val="20"/>
          <w:shd w:val="clear" w:color="auto" w:fill="FFFFFF"/>
        </w:rPr>
        <w:t xml:space="preserve"> je in een volgende vraag vermelden.</w:t>
      </w:r>
    </w:p>
    <w:p w14:paraId="58938BDD" w14:textId="77777777" w:rsidR="00C36D3B" w:rsidRDefault="00C36D3B" w:rsidP="00FD185E">
      <w:pPr>
        <w:rPr>
          <w:rFonts w:cs="Arial"/>
          <w:color w:val="202124"/>
          <w:szCs w:val="20"/>
          <w:shd w:val="clear" w:color="auto" w:fill="FFFFFF"/>
        </w:rPr>
      </w:pPr>
    </w:p>
    <w:p w14:paraId="343672AE" w14:textId="6C4AC0E4" w:rsidR="002E15A7" w:rsidRDefault="002E15A7" w:rsidP="00FD185E">
      <w:pPr>
        <w:rPr>
          <w:rFonts w:cs="Arial"/>
          <w:color w:val="202124"/>
          <w:szCs w:val="20"/>
          <w:shd w:val="clear" w:color="auto" w:fill="FFFFFF"/>
        </w:rPr>
      </w:pPr>
      <w:r w:rsidRPr="009C20EF">
        <w:rPr>
          <w:rFonts w:cs="Arial"/>
          <w:color w:val="202124"/>
          <w:szCs w:val="20"/>
          <w:shd w:val="clear" w:color="auto" w:fill="FFFFFF"/>
        </w:rPr>
        <w:t>Bijvoorbeeld: Rabobank coöperatiefonds (750</w:t>
      </w:r>
      <w:r w:rsidR="0099654C">
        <w:rPr>
          <w:rFonts w:cs="Arial"/>
          <w:color w:val="202124"/>
          <w:szCs w:val="20"/>
          <w:shd w:val="clear" w:color="auto" w:fill="FFFFFF"/>
        </w:rPr>
        <w:t xml:space="preserve"> euro</w:t>
      </w:r>
      <w:r w:rsidRPr="009C20EF">
        <w:rPr>
          <w:rFonts w:cs="Arial"/>
          <w:color w:val="202124"/>
          <w:szCs w:val="20"/>
          <w:shd w:val="clear" w:color="auto" w:fill="FFFFFF"/>
        </w:rPr>
        <w:t>), lokaal fonds (750</w:t>
      </w:r>
      <w:r w:rsidR="0099654C">
        <w:rPr>
          <w:rFonts w:cs="Arial"/>
          <w:color w:val="202124"/>
          <w:szCs w:val="20"/>
          <w:shd w:val="clear" w:color="auto" w:fill="FFFFFF"/>
        </w:rPr>
        <w:t xml:space="preserve"> euro</w:t>
      </w:r>
      <w:r w:rsidRPr="009C20EF">
        <w:rPr>
          <w:rFonts w:cs="Arial"/>
          <w:color w:val="202124"/>
          <w:szCs w:val="20"/>
          <w:shd w:val="clear" w:color="auto" w:fill="FFFFFF"/>
        </w:rPr>
        <w:t>), eigen geld vereniging (500</w:t>
      </w:r>
      <w:r w:rsidR="0099654C">
        <w:rPr>
          <w:rFonts w:cs="Arial"/>
          <w:color w:val="202124"/>
          <w:szCs w:val="20"/>
          <w:shd w:val="clear" w:color="auto" w:fill="FFFFFF"/>
        </w:rPr>
        <w:t xml:space="preserve"> euro</w:t>
      </w:r>
      <w:r w:rsidRPr="009C20EF">
        <w:rPr>
          <w:rFonts w:cs="Arial"/>
          <w:color w:val="202124"/>
          <w:szCs w:val="20"/>
          <w:shd w:val="clear" w:color="auto" w:fill="FFFFFF"/>
        </w:rPr>
        <w:t xml:space="preserve">), </w:t>
      </w:r>
      <w:r w:rsidR="00C36D3B">
        <w:rPr>
          <w:rFonts w:cs="Arial"/>
          <w:color w:val="202124"/>
          <w:szCs w:val="20"/>
          <w:shd w:val="clear" w:color="auto" w:fill="FFFFFF"/>
        </w:rPr>
        <w:t>enzovoort</w:t>
      </w:r>
      <w:r w:rsidRPr="009C20EF">
        <w:rPr>
          <w:rFonts w:cs="Arial"/>
          <w:color w:val="202124"/>
          <w:szCs w:val="20"/>
          <w:shd w:val="clear" w:color="auto" w:fill="FFFFFF"/>
        </w:rPr>
        <w:t>.</w:t>
      </w:r>
      <w:r w:rsidR="00C36D3B">
        <w:rPr>
          <w:rFonts w:cs="Arial"/>
          <w:color w:val="202124"/>
          <w:szCs w:val="20"/>
          <w:shd w:val="clear" w:color="auto" w:fill="FFFFFF"/>
        </w:rPr>
        <w:t xml:space="preserve"> </w:t>
      </w:r>
      <w:r w:rsidRPr="009C20EF">
        <w:rPr>
          <w:rFonts w:cs="Arial"/>
          <w:color w:val="202124"/>
          <w:szCs w:val="20"/>
          <w:shd w:val="clear" w:color="auto" w:fill="FFFFFF"/>
        </w:rPr>
        <w:t>Zijn er geen bedragen toegezegd, dan vul je in 'Geen bedragen toegezegd'.</w:t>
      </w:r>
    </w:p>
    <w:p w14:paraId="4903C2B8" w14:textId="3051D633" w:rsidR="00C36D3B" w:rsidRDefault="00C36D3B" w:rsidP="00FD185E">
      <w:pPr>
        <w:rPr>
          <w:rFonts w:cs="Arial"/>
          <w:color w:val="202124"/>
          <w:szCs w:val="20"/>
          <w:shd w:val="clear" w:color="auto" w:fill="FFFFFF"/>
        </w:rPr>
      </w:pPr>
    </w:p>
    <w:p w14:paraId="4E9335B2" w14:textId="007FDF56" w:rsidR="00C36D3B" w:rsidRDefault="00C36D3B" w:rsidP="00FD185E">
      <w:pPr>
        <w:rPr>
          <w:rFonts w:cs="Arial"/>
          <w:color w:val="202124"/>
          <w:szCs w:val="20"/>
          <w:shd w:val="clear" w:color="auto" w:fill="FFFFFF"/>
        </w:rPr>
      </w:pPr>
    </w:p>
    <w:p w14:paraId="44A78869" w14:textId="77777777" w:rsidR="00C36D3B" w:rsidRPr="009C20EF" w:rsidRDefault="00C36D3B" w:rsidP="00FD185E">
      <w:pPr>
        <w:rPr>
          <w:rFonts w:cs="Arial"/>
          <w:color w:val="202124"/>
          <w:szCs w:val="20"/>
          <w:shd w:val="clear" w:color="auto" w:fill="FFFFFF"/>
        </w:rPr>
      </w:pPr>
    </w:p>
    <w:p w14:paraId="7A7A5279" w14:textId="77777777" w:rsidR="00A45BD1" w:rsidRPr="009C20EF" w:rsidRDefault="00A45BD1" w:rsidP="00FD185E">
      <w:pPr>
        <w:rPr>
          <w:rFonts w:cs="Arial"/>
          <w:color w:val="202124"/>
          <w:szCs w:val="20"/>
          <w:shd w:val="clear" w:color="auto" w:fill="FFFFFF"/>
        </w:rPr>
      </w:pPr>
    </w:p>
    <w:p w14:paraId="3C0846F3" w14:textId="780E6991" w:rsidR="00A45BD1" w:rsidRPr="00C36D3B" w:rsidRDefault="00A45BD1" w:rsidP="00C36D3B">
      <w:pPr>
        <w:pStyle w:val="Kop2"/>
        <w:rPr>
          <w:color w:val="auto"/>
          <w:sz w:val="24"/>
          <w:szCs w:val="24"/>
          <w:shd w:val="clear" w:color="auto" w:fill="F8F9FA"/>
        </w:rPr>
      </w:pPr>
      <w:r w:rsidRPr="00C36D3B">
        <w:rPr>
          <w:color w:val="auto"/>
          <w:sz w:val="24"/>
          <w:szCs w:val="24"/>
          <w:shd w:val="clear" w:color="auto" w:fill="F8F9FA"/>
        </w:rPr>
        <w:t>BATEN (B)</w:t>
      </w:r>
      <w:r w:rsidR="00C36D3B" w:rsidRPr="00C36D3B">
        <w:rPr>
          <w:color w:val="auto"/>
          <w:sz w:val="24"/>
          <w:szCs w:val="24"/>
          <w:shd w:val="clear" w:color="auto" w:fill="F8F9FA"/>
        </w:rPr>
        <w:t>:</w:t>
      </w:r>
      <w:r w:rsidRPr="00C36D3B">
        <w:rPr>
          <w:color w:val="auto"/>
          <w:sz w:val="24"/>
          <w:szCs w:val="24"/>
          <w:shd w:val="clear" w:color="auto" w:fill="F8F9FA"/>
        </w:rPr>
        <w:t xml:space="preserve"> bedragen die nog niet zeker zijn</w:t>
      </w:r>
    </w:p>
    <w:p w14:paraId="2484766C" w14:textId="77777777" w:rsidR="00C36D3B" w:rsidRDefault="00A45BD1" w:rsidP="00FD185E">
      <w:pPr>
        <w:rPr>
          <w:rFonts w:cs="Arial"/>
          <w:color w:val="202124"/>
          <w:szCs w:val="20"/>
          <w:shd w:val="clear" w:color="auto" w:fill="FFFFFF"/>
        </w:rPr>
      </w:pPr>
      <w:r w:rsidRPr="009C20EF">
        <w:rPr>
          <w:rFonts w:cs="Arial"/>
          <w:color w:val="202124"/>
          <w:szCs w:val="20"/>
          <w:shd w:val="clear" w:color="auto" w:fill="FFFFFF"/>
        </w:rPr>
        <w:t xml:space="preserve">Welke andere financiers heb je op het oog, die nog niet hebben toegezegd? </w:t>
      </w:r>
    </w:p>
    <w:p w14:paraId="421F7775" w14:textId="77777777" w:rsidR="00C36D3B" w:rsidRDefault="00C36D3B" w:rsidP="00FD185E">
      <w:pPr>
        <w:rPr>
          <w:rFonts w:cs="Arial"/>
          <w:color w:val="202124"/>
          <w:szCs w:val="20"/>
          <w:shd w:val="clear" w:color="auto" w:fill="FFFFFF"/>
        </w:rPr>
      </w:pPr>
    </w:p>
    <w:p w14:paraId="7EC94F29" w14:textId="68336052" w:rsidR="00A45BD1" w:rsidRDefault="00A45BD1" w:rsidP="00FD185E">
      <w:pPr>
        <w:rPr>
          <w:rFonts w:cs="Arial"/>
          <w:color w:val="202124"/>
          <w:szCs w:val="20"/>
          <w:shd w:val="clear" w:color="auto" w:fill="FFFFFF"/>
        </w:rPr>
      </w:pPr>
      <w:r w:rsidRPr="009C20EF">
        <w:rPr>
          <w:rFonts w:cs="Arial"/>
          <w:color w:val="202124"/>
          <w:szCs w:val="20"/>
          <w:shd w:val="clear" w:color="auto" w:fill="FFFFFF"/>
        </w:rPr>
        <w:lastRenderedPageBreak/>
        <w:t>Bijvoorbeeld entreegelden en verkoop koffie/thee (250</w:t>
      </w:r>
      <w:r w:rsidR="0099654C">
        <w:rPr>
          <w:rFonts w:cs="Arial"/>
          <w:color w:val="202124"/>
          <w:szCs w:val="20"/>
          <w:shd w:val="clear" w:color="auto" w:fill="FFFFFF"/>
        </w:rPr>
        <w:t xml:space="preserve"> euro</w:t>
      </w:r>
      <w:r w:rsidRPr="009C20EF">
        <w:rPr>
          <w:rFonts w:cs="Arial"/>
          <w:color w:val="202124"/>
          <w:szCs w:val="20"/>
          <w:shd w:val="clear" w:color="auto" w:fill="FFFFFF"/>
        </w:rPr>
        <w:t>), Oranjefonds (1000</w:t>
      </w:r>
      <w:r w:rsidR="0099654C">
        <w:rPr>
          <w:rFonts w:cs="Arial"/>
          <w:color w:val="202124"/>
          <w:szCs w:val="20"/>
          <w:shd w:val="clear" w:color="auto" w:fill="FFFFFF"/>
        </w:rPr>
        <w:t xml:space="preserve"> euro</w:t>
      </w:r>
      <w:r w:rsidRPr="009C20EF">
        <w:rPr>
          <w:rFonts w:cs="Arial"/>
          <w:color w:val="202124"/>
          <w:szCs w:val="20"/>
          <w:shd w:val="clear" w:color="auto" w:fill="FFFFFF"/>
        </w:rPr>
        <w:t>), donateursactie (500</w:t>
      </w:r>
      <w:r w:rsidR="0099654C">
        <w:rPr>
          <w:rFonts w:cs="Arial"/>
          <w:color w:val="202124"/>
          <w:szCs w:val="20"/>
          <w:shd w:val="clear" w:color="auto" w:fill="FFFFFF"/>
        </w:rPr>
        <w:t xml:space="preserve"> euro</w:t>
      </w:r>
      <w:r w:rsidRPr="009C20EF">
        <w:rPr>
          <w:rFonts w:cs="Arial"/>
          <w:color w:val="202124"/>
          <w:szCs w:val="20"/>
          <w:shd w:val="clear" w:color="auto" w:fill="FFFFFF"/>
        </w:rPr>
        <w:t>), gemeente (500</w:t>
      </w:r>
      <w:r w:rsidR="0099654C">
        <w:rPr>
          <w:rFonts w:cs="Arial"/>
          <w:color w:val="202124"/>
          <w:szCs w:val="20"/>
          <w:shd w:val="clear" w:color="auto" w:fill="FFFFFF"/>
        </w:rPr>
        <w:t xml:space="preserve"> euro</w:t>
      </w:r>
      <w:r w:rsidRPr="009C20EF">
        <w:rPr>
          <w:rFonts w:cs="Arial"/>
          <w:color w:val="202124"/>
          <w:szCs w:val="20"/>
          <w:shd w:val="clear" w:color="auto" w:fill="FFFFFF"/>
        </w:rPr>
        <w:t xml:space="preserve">), </w:t>
      </w:r>
      <w:r w:rsidR="00C36D3B">
        <w:rPr>
          <w:rFonts w:cs="Arial"/>
          <w:color w:val="202124"/>
          <w:szCs w:val="20"/>
          <w:shd w:val="clear" w:color="auto" w:fill="FFFFFF"/>
        </w:rPr>
        <w:t>enzovoort</w:t>
      </w:r>
      <w:r w:rsidRPr="009C20EF">
        <w:rPr>
          <w:rFonts w:cs="Arial"/>
          <w:color w:val="202124"/>
          <w:szCs w:val="20"/>
          <w:shd w:val="clear" w:color="auto" w:fill="FFFFFF"/>
        </w:rPr>
        <w:t>.</w:t>
      </w:r>
      <w:r w:rsidR="00C36D3B">
        <w:rPr>
          <w:rFonts w:cs="Arial"/>
          <w:color w:val="202124"/>
          <w:szCs w:val="20"/>
          <w:shd w:val="clear" w:color="auto" w:fill="FFFFFF"/>
        </w:rPr>
        <w:t xml:space="preserve"> </w:t>
      </w:r>
      <w:r w:rsidRPr="009C20EF">
        <w:rPr>
          <w:rFonts w:cs="Arial"/>
          <w:color w:val="202124"/>
          <w:szCs w:val="20"/>
          <w:shd w:val="clear" w:color="auto" w:fill="FFFFFF"/>
        </w:rPr>
        <w:t>Zijn er geen baten onzeker, dan vul je in 'Geen baten onzeker'.</w:t>
      </w:r>
    </w:p>
    <w:p w14:paraId="78494F77" w14:textId="2F7A7C4C" w:rsidR="00C36D3B" w:rsidRDefault="00C36D3B" w:rsidP="00FD185E">
      <w:pPr>
        <w:rPr>
          <w:rFonts w:cs="Arial"/>
          <w:color w:val="202124"/>
          <w:szCs w:val="20"/>
          <w:shd w:val="clear" w:color="auto" w:fill="FFFFFF"/>
        </w:rPr>
      </w:pPr>
    </w:p>
    <w:p w14:paraId="08FF3107" w14:textId="41087C9C" w:rsidR="00C36D3B" w:rsidRDefault="00C36D3B" w:rsidP="00FD185E">
      <w:pPr>
        <w:rPr>
          <w:rFonts w:cs="Arial"/>
          <w:color w:val="202124"/>
          <w:szCs w:val="20"/>
          <w:shd w:val="clear" w:color="auto" w:fill="FFFFFF"/>
        </w:rPr>
      </w:pPr>
    </w:p>
    <w:p w14:paraId="7DA146CF" w14:textId="77777777" w:rsidR="00C36D3B" w:rsidRPr="009C20EF" w:rsidRDefault="00C36D3B" w:rsidP="00FD185E">
      <w:pPr>
        <w:rPr>
          <w:rFonts w:cs="Arial"/>
          <w:color w:val="202124"/>
          <w:szCs w:val="20"/>
          <w:shd w:val="clear" w:color="auto" w:fill="FFFFFF"/>
        </w:rPr>
      </w:pPr>
    </w:p>
    <w:p w14:paraId="335B68A5" w14:textId="77777777" w:rsidR="00A45BD1" w:rsidRPr="009C20EF" w:rsidRDefault="00A45BD1" w:rsidP="00FD185E">
      <w:pPr>
        <w:rPr>
          <w:rFonts w:cs="Arial"/>
          <w:color w:val="202124"/>
          <w:szCs w:val="20"/>
          <w:shd w:val="clear" w:color="auto" w:fill="FFFFFF"/>
        </w:rPr>
      </w:pPr>
    </w:p>
    <w:p w14:paraId="71D99D35" w14:textId="3F9D1A25" w:rsidR="00A45BD1" w:rsidRPr="0099654C" w:rsidRDefault="00A45BD1" w:rsidP="0099654C">
      <w:pPr>
        <w:pStyle w:val="Kop2"/>
        <w:rPr>
          <w:color w:val="auto"/>
          <w:sz w:val="24"/>
          <w:szCs w:val="24"/>
          <w:shd w:val="clear" w:color="auto" w:fill="F8F9FA"/>
        </w:rPr>
      </w:pPr>
      <w:r w:rsidRPr="0099654C">
        <w:rPr>
          <w:color w:val="auto"/>
          <w:sz w:val="24"/>
          <w:szCs w:val="24"/>
          <w:shd w:val="clear" w:color="auto" w:fill="F8F9FA"/>
        </w:rPr>
        <w:t>BATEN (C)</w:t>
      </w:r>
      <w:r w:rsidR="0099654C" w:rsidRPr="0099654C">
        <w:rPr>
          <w:color w:val="auto"/>
          <w:sz w:val="24"/>
          <w:szCs w:val="24"/>
          <w:shd w:val="clear" w:color="auto" w:fill="F8F9FA"/>
        </w:rPr>
        <w:t>:</w:t>
      </w:r>
      <w:r w:rsidRPr="0099654C">
        <w:rPr>
          <w:color w:val="auto"/>
          <w:sz w:val="24"/>
          <w:szCs w:val="24"/>
          <w:shd w:val="clear" w:color="auto" w:fill="F8F9FA"/>
        </w:rPr>
        <w:t xml:space="preserve"> aangevraagd bedrag (maximaal 1000</w:t>
      </w:r>
      <w:r w:rsidR="0099654C">
        <w:rPr>
          <w:color w:val="auto"/>
          <w:sz w:val="24"/>
          <w:szCs w:val="24"/>
          <w:shd w:val="clear" w:color="auto" w:fill="F8F9FA"/>
        </w:rPr>
        <w:t xml:space="preserve"> euro</w:t>
      </w:r>
      <w:r w:rsidRPr="0099654C">
        <w:rPr>
          <w:color w:val="auto"/>
          <w:sz w:val="24"/>
          <w:szCs w:val="24"/>
          <w:shd w:val="clear" w:color="auto" w:fill="F8F9FA"/>
        </w:rPr>
        <w:t>)</w:t>
      </w:r>
    </w:p>
    <w:p w14:paraId="58CCD529" w14:textId="0900C9E9" w:rsidR="00424C01" w:rsidRDefault="00424C01" w:rsidP="00FD185E">
      <w:pPr>
        <w:rPr>
          <w:rFonts w:cs="Arial"/>
          <w:color w:val="202124"/>
          <w:szCs w:val="20"/>
          <w:shd w:val="clear" w:color="auto" w:fill="FFFFFF"/>
        </w:rPr>
      </w:pPr>
      <w:r w:rsidRPr="009C20EF">
        <w:rPr>
          <w:rFonts w:cs="Arial"/>
          <w:color w:val="202124"/>
          <w:szCs w:val="20"/>
          <w:shd w:val="clear" w:color="auto" w:fill="FFFFFF"/>
        </w:rPr>
        <w:t>Welk bedrag vraag je aan bij de Kracht van Salland? Graag in hele euro's (geen euroteken, punt of cijfers achter de komma).</w:t>
      </w:r>
    </w:p>
    <w:p w14:paraId="7E4E9DF2" w14:textId="290E56DC" w:rsidR="0099654C" w:rsidRDefault="0099654C" w:rsidP="00FD185E">
      <w:pPr>
        <w:rPr>
          <w:rFonts w:cs="Arial"/>
          <w:color w:val="202124"/>
          <w:szCs w:val="20"/>
          <w:shd w:val="clear" w:color="auto" w:fill="FFFFFF"/>
        </w:rPr>
      </w:pPr>
    </w:p>
    <w:p w14:paraId="2626F8D6" w14:textId="57C3DD62" w:rsidR="0099654C" w:rsidRDefault="0099654C" w:rsidP="00FD185E">
      <w:pPr>
        <w:rPr>
          <w:rFonts w:cs="Arial"/>
          <w:color w:val="202124"/>
          <w:szCs w:val="20"/>
          <w:shd w:val="clear" w:color="auto" w:fill="FFFFFF"/>
        </w:rPr>
      </w:pPr>
    </w:p>
    <w:p w14:paraId="1010E82C" w14:textId="77777777" w:rsidR="009515BE" w:rsidRPr="009C20EF" w:rsidRDefault="009515BE" w:rsidP="00FD185E">
      <w:pPr>
        <w:rPr>
          <w:rFonts w:cs="Arial"/>
          <w:color w:val="202124"/>
          <w:szCs w:val="20"/>
          <w:shd w:val="clear" w:color="auto" w:fill="FFFFFF"/>
        </w:rPr>
      </w:pPr>
    </w:p>
    <w:p w14:paraId="525E0B3F" w14:textId="77777777" w:rsidR="00424C01" w:rsidRPr="009C20EF" w:rsidRDefault="00424C01" w:rsidP="00FD185E">
      <w:pPr>
        <w:rPr>
          <w:rFonts w:cs="Arial"/>
          <w:color w:val="202124"/>
          <w:szCs w:val="20"/>
          <w:shd w:val="clear" w:color="auto" w:fill="FFFFFF"/>
        </w:rPr>
      </w:pPr>
    </w:p>
    <w:p w14:paraId="62C1498F" w14:textId="0998B13F" w:rsidR="00424C01" w:rsidRPr="0099654C" w:rsidRDefault="00424C01" w:rsidP="0099654C">
      <w:pPr>
        <w:pStyle w:val="Kop2"/>
        <w:rPr>
          <w:color w:val="auto"/>
          <w:sz w:val="24"/>
          <w:szCs w:val="24"/>
          <w:shd w:val="clear" w:color="auto" w:fill="FFFFFF"/>
        </w:rPr>
      </w:pPr>
      <w:r w:rsidRPr="0099654C">
        <w:rPr>
          <w:color w:val="auto"/>
          <w:sz w:val="24"/>
          <w:szCs w:val="24"/>
          <w:shd w:val="clear" w:color="auto" w:fill="FFFFFF"/>
        </w:rPr>
        <w:t>Controleer</w:t>
      </w:r>
    </w:p>
    <w:p w14:paraId="11BFE466" w14:textId="7F150100" w:rsidR="00424C01" w:rsidRPr="009C20EF" w:rsidRDefault="00424C01" w:rsidP="00FD185E">
      <w:pPr>
        <w:rPr>
          <w:rFonts w:cs="Arial"/>
          <w:color w:val="202124"/>
          <w:szCs w:val="20"/>
          <w:shd w:val="clear" w:color="auto" w:fill="FFFFFF"/>
        </w:rPr>
      </w:pPr>
      <w:r w:rsidRPr="009C20EF">
        <w:rPr>
          <w:rFonts w:cs="Arial"/>
          <w:color w:val="202124"/>
          <w:szCs w:val="20"/>
          <w:shd w:val="clear" w:color="auto" w:fill="FFFFFF"/>
        </w:rPr>
        <w:t>Tel voor jezelf de baten op die je hebt ingevuld (A, B en C). Totale kosten moeten opgeteld precies even hoog zijn als de totale baten. Bel met initiatievencoach Giny Hoogeslag als je twijfelt of je het goed hebt ingevuld</w:t>
      </w:r>
      <w:r w:rsidR="0099654C">
        <w:rPr>
          <w:rFonts w:cs="Arial"/>
          <w:color w:val="202124"/>
          <w:szCs w:val="20"/>
          <w:shd w:val="clear" w:color="auto" w:fill="FFFFFF"/>
        </w:rPr>
        <w:t xml:space="preserve">. Je kunt het formulier </w:t>
      </w:r>
      <w:r w:rsidRPr="009C20EF">
        <w:rPr>
          <w:rFonts w:cs="Arial"/>
          <w:color w:val="202124"/>
          <w:szCs w:val="20"/>
          <w:shd w:val="clear" w:color="auto" w:fill="FFFFFF"/>
        </w:rPr>
        <w:t>gewoon indienen</w:t>
      </w:r>
      <w:r w:rsidR="0099654C">
        <w:rPr>
          <w:rFonts w:cs="Arial"/>
          <w:color w:val="202124"/>
          <w:szCs w:val="20"/>
          <w:shd w:val="clear" w:color="auto" w:fill="FFFFFF"/>
        </w:rPr>
        <w:t>, als je daarna</w:t>
      </w:r>
      <w:r w:rsidRPr="009C20EF">
        <w:rPr>
          <w:rFonts w:cs="Arial"/>
          <w:color w:val="202124"/>
          <w:szCs w:val="20"/>
          <w:shd w:val="clear" w:color="auto" w:fill="FFFFFF"/>
        </w:rPr>
        <w:t xml:space="preserve"> </w:t>
      </w:r>
      <w:r w:rsidR="0099654C">
        <w:rPr>
          <w:rFonts w:cs="Arial"/>
          <w:color w:val="202124"/>
          <w:szCs w:val="20"/>
          <w:shd w:val="clear" w:color="auto" w:fill="FFFFFF"/>
        </w:rPr>
        <w:t xml:space="preserve">belt is dat </w:t>
      </w:r>
      <w:r w:rsidRPr="009C20EF">
        <w:rPr>
          <w:rFonts w:cs="Arial"/>
          <w:color w:val="202124"/>
          <w:szCs w:val="20"/>
          <w:shd w:val="clear" w:color="auto" w:fill="FFFFFF"/>
        </w:rPr>
        <w:t xml:space="preserve">prima). Telefoonnummer </w:t>
      </w:r>
      <w:hyperlink r:id="rId10" w:history="1">
        <w:r w:rsidRPr="0099654C">
          <w:rPr>
            <w:rStyle w:val="Hyperlink"/>
            <w:rFonts w:cs="Arial"/>
            <w:szCs w:val="20"/>
            <w:shd w:val="clear" w:color="auto" w:fill="FFFFFF"/>
          </w:rPr>
          <w:t xml:space="preserve">06 </w:t>
        </w:r>
        <w:r w:rsidR="0099654C" w:rsidRPr="0099654C">
          <w:rPr>
            <w:rStyle w:val="Hyperlink"/>
            <w:rFonts w:cs="Arial"/>
            <w:szCs w:val="20"/>
            <w:shd w:val="clear" w:color="auto" w:fill="FFFFFF"/>
          </w:rPr>
          <w:t xml:space="preserve">– </w:t>
        </w:r>
        <w:r w:rsidRPr="0099654C">
          <w:rPr>
            <w:rStyle w:val="Hyperlink"/>
            <w:rFonts w:cs="Arial"/>
            <w:szCs w:val="20"/>
            <w:shd w:val="clear" w:color="auto" w:fill="FFFFFF"/>
          </w:rPr>
          <w:t>13</w:t>
        </w:r>
        <w:r w:rsidR="0099654C" w:rsidRPr="0099654C">
          <w:rPr>
            <w:rStyle w:val="Hyperlink"/>
            <w:rFonts w:cs="Arial"/>
            <w:szCs w:val="20"/>
            <w:shd w:val="clear" w:color="auto" w:fill="FFFFFF"/>
          </w:rPr>
          <w:t xml:space="preserve"> </w:t>
        </w:r>
        <w:r w:rsidRPr="0099654C">
          <w:rPr>
            <w:rStyle w:val="Hyperlink"/>
            <w:rFonts w:cs="Arial"/>
            <w:szCs w:val="20"/>
            <w:shd w:val="clear" w:color="auto" w:fill="FFFFFF"/>
          </w:rPr>
          <w:t>48 89</w:t>
        </w:r>
        <w:r w:rsidR="0099654C" w:rsidRPr="0099654C">
          <w:rPr>
            <w:rStyle w:val="Hyperlink"/>
            <w:rFonts w:cs="Arial"/>
            <w:szCs w:val="20"/>
            <w:shd w:val="clear" w:color="auto" w:fill="FFFFFF"/>
          </w:rPr>
          <w:t xml:space="preserve"> </w:t>
        </w:r>
        <w:r w:rsidRPr="0099654C">
          <w:rPr>
            <w:rStyle w:val="Hyperlink"/>
            <w:rFonts w:cs="Arial"/>
            <w:szCs w:val="20"/>
            <w:shd w:val="clear" w:color="auto" w:fill="FFFFFF"/>
          </w:rPr>
          <w:t>37</w:t>
        </w:r>
      </w:hyperlink>
      <w:r w:rsidRPr="009C20EF">
        <w:rPr>
          <w:rFonts w:cs="Arial"/>
          <w:color w:val="202124"/>
          <w:szCs w:val="20"/>
          <w:shd w:val="clear" w:color="auto" w:fill="FFFFFF"/>
        </w:rPr>
        <w:t>.</w:t>
      </w:r>
    </w:p>
    <w:p w14:paraId="21D0FF05" w14:textId="77777777" w:rsidR="00424C01" w:rsidRPr="009C20EF" w:rsidRDefault="00424C01" w:rsidP="00FD185E">
      <w:pPr>
        <w:rPr>
          <w:rFonts w:cs="Arial"/>
          <w:color w:val="202124"/>
          <w:szCs w:val="20"/>
          <w:shd w:val="clear" w:color="auto" w:fill="FFFFFF"/>
        </w:rPr>
      </w:pPr>
    </w:p>
    <w:p w14:paraId="0FB73B52" w14:textId="77777777" w:rsidR="00424C01" w:rsidRPr="009C20EF" w:rsidRDefault="00424C01" w:rsidP="00FD185E">
      <w:pPr>
        <w:rPr>
          <w:rFonts w:cs="Arial"/>
          <w:color w:val="202124"/>
          <w:szCs w:val="20"/>
          <w:shd w:val="clear" w:color="auto" w:fill="FFFFFF"/>
        </w:rPr>
      </w:pPr>
    </w:p>
    <w:p w14:paraId="4BA9786D" w14:textId="73A7A537" w:rsidR="00424C01" w:rsidRDefault="00424C01" w:rsidP="00FD185E">
      <w:pPr>
        <w:rPr>
          <w:rFonts w:cs="Arial"/>
          <w:color w:val="202124"/>
          <w:szCs w:val="20"/>
          <w:shd w:val="clear" w:color="auto" w:fill="FFFFFF"/>
        </w:rPr>
      </w:pPr>
    </w:p>
    <w:p w14:paraId="017A28E5" w14:textId="77777777" w:rsidR="009515BE" w:rsidRPr="009C20EF" w:rsidRDefault="009515BE" w:rsidP="00FD185E">
      <w:pPr>
        <w:rPr>
          <w:rFonts w:cs="Arial"/>
          <w:color w:val="202124"/>
          <w:szCs w:val="20"/>
          <w:shd w:val="clear" w:color="auto" w:fill="FFFFFF"/>
        </w:rPr>
      </w:pPr>
    </w:p>
    <w:p w14:paraId="09BB3DA9" w14:textId="2BD5174C" w:rsidR="00424C01" w:rsidRPr="0099654C" w:rsidRDefault="00424C01" w:rsidP="0099654C">
      <w:pPr>
        <w:pStyle w:val="Kop2"/>
        <w:rPr>
          <w:color w:val="auto"/>
          <w:sz w:val="24"/>
          <w:szCs w:val="24"/>
          <w:shd w:val="clear" w:color="auto" w:fill="F8F9FA"/>
        </w:rPr>
      </w:pPr>
      <w:r w:rsidRPr="0099654C">
        <w:rPr>
          <w:color w:val="auto"/>
          <w:sz w:val="24"/>
          <w:szCs w:val="24"/>
          <w:shd w:val="clear" w:color="auto" w:fill="F8F9FA"/>
        </w:rPr>
        <w:t>Tenslotte</w:t>
      </w:r>
      <w:r w:rsidR="0099654C">
        <w:rPr>
          <w:color w:val="auto"/>
          <w:sz w:val="24"/>
          <w:szCs w:val="24"/>
          <w:shd w:val="clear" w:color="auto" w:fill="F8F9FA"/>
        </w:rPr>
        <w:t>:</w:t>
      </w:r>
      <w:r w:rsidRPr="0099654C">
        <w:rPr>
          <w:color w:val="auto"/>
          <w:sz w:val="24"/>
          <w:szCs w:val="24"/>
          <w:shd w:val="clear" w:color="auto" w:fill="F8F9FA"/>
        </w:rPr>
        <w:t xml:space="preserve"> bijdragen in natura</w:t>
      </w:r>
    </w:p>
    <w:p w14:paraId="6A086DE9" w14:textId="28EB7CA7" w:rsidR="00424C01" w:rsidRDefault="00424C01" w:rsidP="00FD185E">
      <w:pPr>
        <w:rPr>
          <w:rFonts w:cs="Arial"/>
          <w:color w:val="202124"/>
          <w:szCs w:val="20"/>
          <w:shd w:val="clear" w:color="auto" w:fill="FFFFFF"/>
        </w:rPr>
      </w:pPr>
      <w:r w:rsidRPr="009C20EF">
        <w:rPr>
          <w:rFonts w:cs="Arial"/>
          <w:color w:val="202124"/>
          <w:szCs w:val="20"/>
          <w:shd w:val="clear" w:color="auto" w:fill="FFFFFF"/>
        </w:rPr>
        <w:t>Naast bijdragen in geld zijn er ook andere manieren om bij te dragen, zodat het initiatief voor elkaar komt. Denk aan inzet van vrijwilligers, bijdragen in natura (gratis advies bijvoorbeeld, of spullen), kosten besparen door gebruik van tweedehands spullen, enzovoorts. Wat doen jullie hierin (eventueel) zelf en wat doen anderen in natura?</w:t>
      </w:r>
    </w:p>
    <w:p w14:paraId="6D19D56D" w14:textId="131DB0BC" w:rsidR="0099654C" w:rsidRDefault="0099654C" w:rsidP="00FD185E">
      <w:pPr>
        <w:rPr>
          <w:rFonts w:cs="Arial"/>
          <w:color w:val="202124"/>
          <w:szCs w:val="20"/>
          <w:shd w:val="clear" w:color="auto" w:fill="FFFFFF"/>
        </w:rPr>
      </w:pPr>
    </w:p>
    <w:p w14:paraId="7511D2C4" w14:textId="467F7AAF" w:rsidR="0099654C" w:rsidRDefault="0099654C" w:rsidP="00FD185E">
      <w:pPr>
        <w:rPr>
          <w:rFonts w:cs="Arial"/>
          <w:color w:val="202124"/>
          <w:szCs w:val="20"/>
          <w:shd w:val="clear" w:color="auto" w:fill="FFFFFF"/>
        </w:rPr>
      </w:pPr>
    </w:p>
    <w:p w14:paraId="23926CD6" w14:textId="77777777" w:rsidR="009515BE" w:rsidRDefault="009515BE" w:rsidP="00FD185E">
      <w:pPr>
        <w:rPr>
          <w:rFonts w:cs="Arial"/>
          <w:color w:val="202124"/>
          <w:szCs w:val="20"/>
          <w:shd w:val="clear" w:color="auto" w:fill="FFFFFF"/>
        </w:rPr>
      </w:pPr>
    </w:p>
    <w:p w14:paraId="04F0691D" w14:textId="77777777" w:rsidR="0099654C" w:rsidRPr="009C20EF" w:rsidRDefault="0099654C" w:rsidP="00FD185E">
      <w:pPr>
        <w:rPr>
          <w:rFonts w:cs="Arial"/>
          <w:b/>
          <w:bCs/>
          <w:szCs w:val="20"/>
        </w:rPr>
      </w:pPr>
    </w:p>
    <w:sectPr w:rsidR="0099654C" w:rsidRPr="009C20EF" w:rsidSect="00A02F5B">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85FEC"/>
    <w:multiLevelType w:val="hybridMultilevel"/>
    <w:tmpl w:val="73808B9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665149"/>
    <w:multiLevelType w:val="hybridMultilevel"/>
    <w:tmpl w:val="1FDCB11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F5A4E33"/>
    <w:multiLevelType w:val="hybridMultilevel"/>
    <w:tmpl w:val="C4BE3054"/>
    <w:lvl w:ilvl="0" w:tplc="0413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30E9264A"/>
    <w:multiLevelType w:val="multilevel"/>
    <w:tmpl w:val="320431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F956B72"/>
    <w:multiLevelType w:val="hybridMultilevel"/>
    <w:tmpl w:val="564E52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A473C7A"/>
    <w:multiLevelType w:val="hybridMultilevel"/>
    <w:tmpl w:val="55784AE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94144514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9885621">
    <w:abstractNumId w:val="4"/>
  </w:num>
  <w:num w:numId="3" w16cid:durableId="1760834257">
    <w:abstractNumId w:val="5"/>
  </w:num>
  <w:num w:numId="4" w16cid:durableId="2113159850">
    <w:abstractNumId w:val="1"/>
  </w:num>
  <w:num w:numId="5" w16cid:durableId="1745445357">
    <w:abstractNumId w:val="0"/>
  </w:num>
  <w:num w:numId="6" w16cid:durableId="12172022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3AA"/>
    <w:rsid w:val="0003547A"/>
    <w:rsid w:val="000A6191"/>
    <w:rsid w:val="000D7621"/>
    <w:rsid w:val="00143EDA"/>
    <w:rsid w:val="0025086E"/>
    <w:rsid w:val="0028211D"/>
    <w:rsid w:val="0029314A"/>
    <w:rsid w:val="002E15A7"/>
    <w:rsid w:val="00302D5C"/>
    <w:rsid w:val="003A5116"/>
    <w:rsid w:val="003C2769"/>
    <w:rsid w:val="003C74FD"/>
    <w:rsid w:val="003E3789"/>
    <w:rsid w:val="004007E1"/>
    <w:rsid w:val="00423476"/>
    <w:rsid w:val="00424C01"/>
    <w:rsid w:val="0044059E"/>
    <w:rsid w:val="004F1715"/>
    <w:rsid w:val="005612B7"/>
    <w:rsid w:val="00563E71"/>
    <w:rsid w:val="005C47E5"/>
    <w:rsid w:val="00671A56"/>
    <w:rsid w:val="006C624D"/>
    <w:rsid w:val="00744245"/>
    <w:rsid w:val="008D4024"/>
    <w:rsid w:val="008E246A"/>
    <w:rsid w:val="008F1879"/>
    <w:rsid w:val="00931B37"/>
    <w:rsid w:val="009515BE"/>
    <w:rsid w:val="0095797B"/>
    <w:rsid w:val="009933D2"/>
    <w:rsid w:val="0099654C"/>
    <w:rsid w:val="009C20EF"/>
    <w:rsid w:val="009F38DE"/>
    <w:rsid w:val="00A02F5B"/>
    <w:rsid w:val="00A158A8"/>
    <w:rsid w:val="00A45BD1"/>
    <w:rsid w:val="00AA7E64"/>
    <w:rsid w:val="00B21104"/>
    <w:rsid w:val="00BF4DE4"/>
    <w:rsid w:val="00C36D3B"/>
    <w:rsid w:val="00DE2232"/>
    <w:rsid w:val="00E52CD5"/>
    <w:rsid w:val="00E7155D"/>
    <w:rsid w:val="00EF3A41"/>
    <w:rsid w:val="00F763AA"/>
    <w:rsid w:val="00FB524E"/>
    <w:rsid w:val="00FD1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0C6A5"/>
  <w15:chartTrackingRefBased/>
  <w15:docId w15:val="{9E9B06D9-0BE7-4F11-A232-2C14A63C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7E64"/>
    <w:rPr>
      <w:rFonts w:ascii="Arial" w:hAnsi="Arial"/>
      <w:sz w:val="20"/>
      <w:lang w:val="nl-NL"/>
    </w:rPr>
  </w:style>
  <w:style w:type="paragraph" w:styleId="Kop1">
    <w:name w:val="heading 1"/>
    <w:basedOn w:val="Standaard"/>
    <w:next w:val="Standaard"/>
    <w:link w:val="Kop1Char"/>
    <w:uiPriority w:val="9"/>
    <w:qFormat/>
    <w:rsid w:val="00AA7E64"/>
    <w:pPr>
      <w:keepNext/>
      <w:keepLines/>
      <w:spacing w:before="48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A7E64"/>
    <w:pPr>
      <w:keepNext/>
      <w:keepLines/>
      <w:spacing w:before="200"/>
      <w:outlineLvl w:val="1"/>
    </w:pPr>
    <w:rPr>
      <w:rFonts w:eastAsiaTheme="majorEastAsia"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A7E64"/>
    <w:rPr>
      <w:rFonts w:ascii="Arial" w:eastAsiaTheme="majorEastAsia" w:hAnsi="Arial" w:cstheme="majorBidi"/>
      <w:b/>
      <w:bCs/>
      <w:color w:val="365F91" w:themeColor="accent1" w:themeShade="BF"/>
      <w:sz w:val="28"/>
      <w:szCs w:val="28"/>
    </w:rPr>
  </w:style>
  <w:style w:type="character" w:customStyle="1" w:styleId="Kop2Char">
    <w:name w:val="Kop 2 Char"/>
    <w:basedOn w:val="Standaardalinea-lettertype"/>
    <w:link w:val="Kop2"/>
    <w:uiPriority w:val="9"/>
    <w:rsid w:val="00AA7E64"/>
    <w:rPr>
      <w:rFonts w:ascii="Arial" w:eastAsiaTheme="majorEastAsia" w:hAnsi="Arial" w:cstheme="majorBidi"/>
      <w:b/>
      <w:bCs/>
      <w:color w:val="4F81BD" w:themeColor="accent1"/>
      <w:sz w:val="26"/>
      <w:szCs w:val="26"/>
    </w:rPr>
  </w:style>
  <w:style w:type="paragraph" w:styleId="Titel">
    <w:name w:val="Title"/>
    <w:basedOn w:val="Standaard"/>
    <w:next w:val="Standaard"/>
    <w:link w:val="TitelChar"/>
    <w:uiPriority w:val="10"/>
    <w:qFormat/>
    <w:rsid w:val="00AA7E64"/>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A7E64"/>
    <w:rPr>
      <w:rFonts w:ascii="Arial" w:eastAsiaTheme="majorEastAsia" w:hAnsi="Arial"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AA7E64"/>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AA7E64"/>
    <w:rPr>
      <w:rFonts w:ascii="Arial" w:eastAsiaTheme="majorEastAsia" w:hAnsi="Arial" w:cstheme="majorBidi"/>
      <w:i/>
      <w:iCs/>
      <w:color w:val="4F81BD" w:themeColor="accent1"/>
      <w:spacing w:val="15"/>
      <w:sz w:val="24"/>
      <w:szCs w:val="24"/>
    </w:rPr>
  </w:style>
  <w:style w:type="character" w:styleId="Hyperlink">
    <w:name w:val="Hyperlink"/>
    <w:basedOn w:val="Standaardalinea-lettertype"/>
    <w:uiPriority w:val="99"/>
    <w:unhideWhenUsed/>
    <w:rsid w:val="00F763AA"/>
    <w:rPr>
      <w:color w:val="0000FF" w:themeColor="hyperlink"/>
      <w:u w:val="single"/>
    </w:rPr>
  </w:style>
  <w:style w:type="character" w:styleId="Onopgelostemelding">
    <w:name w:val="Unresolved Mention"/>
    <w:basedOn w:val="Standaardalinea-lettertype"/>
    <w:uiPriority w:val="99"/>
    <w:semiHidden/>
    <w:unhideWhenUsed/>
    <w:rsid w:val="00F763AA"/>
    <w:rPr>
      <w:color w:val="605E5C"/>
      <w:shd w:val="clear" w:color="auto" w:fill="E1DFDD"/>
    </w:rPr>
  </w:style>
  <w:style w:type="paragraph" w:styleId="Lijstalinea">
    <w:name w:val="List Paragraph"/>
    <w:basedOn w:val="Standaard"/>
    <w:uiPriority w:val="34"/>
    <w:qFormat/>
    <w:rsid w:val="00F76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732884">
      <w:bodyDiv w:val="1"/>
      <w:marLeft w:val="0"/>
      <w:marRight w:val="0"/>
      <w:marTop w:val="0"/>
      <w:marBottom w:val="0"/>
      <w:divBdr>
        <w:top w:val="none" w:sz="0" w:space="0" w:color="auto"/>
        <w:left w:val="none" w:sz="0" w:space="0" w:color="auto"/>
        <w:bottom w:val="none" w:sz="0" w:space="0" w:color="auto"/>
        <w:right w:val="none" w:sz="0" w:space="0" w:color="auto"/>
      </w:divBdr>
    </w:div>
    <w:div w:id="1430392288">
      <w:bodyDiv w:val="1"/>
      <w:marLeft w:val="0"/>
      <w:marRight w:val="0"/>
      <w:marTop w:val="0"/>
      <w:marBottom w:val="0"/>
      <w:divBdr>
        <w:top w:val="none" w:sz="0" w:space="0" w:color="auto"/>
        <w:left w:val="none" w:sz="0" w:space="0" w:color="auto"/>
        <w:bottom w:val="none" w:sz="0" w:space="0" w:color="auto"/>
        <w:right w:val="none" w:sz="0" w:space="0" w:color="auto"/>
      </w:divBdr>
    </w:div>
    <w:div w:id="1613897494">
      <w:bodyDiv w:val="1"/>
      <w:marLeft w:val="0"/>
      <w:marRight w:val="0"/>
      <w:marTop w:val="0"/>
      <w:marBottom w:val="0"/>
      <w:divBdr>
        <w:top w:val="none" w:sz="0" w:space="0" w:color="auto"/>
        <w:left w:val="none" w:sz="0" w:space="0" w:color="auto"/>
        <w:bottom w:val="none" w:sz="0" w:space="0" w:color="auto"/>
        <w:right w:val="none" w:sz="0" w:space="0" w:color="auto"/>
      </w:divBdr>
    </w:div>
    <w:div w:id="171811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ytL7y11eYLCWqyrE7"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tel:0613488937" TargetMode="External"/><Relationship Id="rId4" Type="http://schemas.openxmlformats.org/officeDocument/2006/relationships/numbering" Target="numbering.xml"/><Relationship Id="rId9" Type="http://schemas.openxmlformats.org/officeDocument/2006/relationships/hyperlink" Target="https://www.dekrachtvansalland.nl/documenten/documenten/spelregels-krachtvansalland-cheque-2024-definitief.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itenaam xmlns="504b00f9-d629-4b11-9f41-a9816b92c626">https://deventer.sharepoint.com/sites/dowr-werkomg-krachtsalland</Sitenaam>
    <jf3007396e7347cea609257d9eaa4ca6 xmlns="504b00f9-d629-4b11-9f41-a9816b92c626">
      <Terms xmlns="http://schemas.microsoft.com/office/infopath/2007/PartnerControls"/>
    </jf3007396e7347cea609257d9eaa4ca6>
    <ge0bf3e4aade45a29e5e49763c92758f xmlns="504b00f9-d629-4b11-9f41-a9816b92c626">
      <Terms xmlns="http://schemas.microsoft.com/office/infopath/2007/PartnerControls">
        <TermInfo xmlns="http://schemas.microsoft.com/office/infopath/2007/PartnerControls">
          <TermName xmlns="http://schemas.microsoft.com/office/infopath/2007/PartnerControls">Openbaar</TermName>
          <TermId xmlns="http://schemas.microsoft.com/office/infopath/2007/PartnerControls">e8ed49a1-8f43-4605-afd3-8d856efb75d5</TermId>
        </TermInfo>
      </Terms>
    </ge0bf3e4aade45a29e5e49763c92758f>
    <TaxCatchAll xmlns="504b00f9-d629-4b11-9f41-a9816b92c626">
      <Value>6</Value>
      <Value>5</Value>
      <Value>4</Value>
      <Value>7</Value>
    </TaxCatchAll>
    <c9555a5d75ea45459c485b5bc5619d47 xmlns="504b00f9-d629-4b11-9f41-a9816b92c626">
      <Terms xmlns="http://schemas.microsoft.com/office/infopath/2007/PartnerControls">
        <TermInfo xmlns="http://schemas.microsoft.com/office/infopath/2007/PartnerControls">
          <TermName xmlns="http://schemas.microsoft.com/office/infopath/2007/PartnerControls">OW-LO</TermName>
          <TermId xmlns="http://schemas.microsoft.com/office/infopath/2007/PartnerControls">6465ed23-ec05-43e8-98ea-a278b12fe2b6</TermId>
        </TermInfo>
      </Terms>
    </c9555a5d75ea45459c485b5bc5619d47>
    <l72b65e41614461b9b237d2ca8dc3bfa xmlns="504b00f9-d629-4b11-9f41-a9816b92c626">
      <Terms xmlns="http://schemas.microsoft.com/office/infopath/2007/PartnerControls">
        <TermInfo xmlns="http://schemas.microsoft.com/office/infopath/2007/PartnerControls">
          <TermName xmlns="http://schemas.microsoft.com/office/infopath/2007/PartnerControls">NL-WeGOW</TermName>
          <TermId xmlns="http://schemas.microsoft.com/office/infopath/2007/PartnerControls">23638754-1e36-494c-99eb-f24fbb967dd7</TermId>
        </TermInfo>
      </Terms>
    </l72b65e41614461b9b237d2ca8dc3bfa>
    <pd50c43e94894024a73443235b9c5599 xmlns="504b00f9-d629-4b11-9f41-a9816b92c626">
      <Terms xmlns="http://schemas.microsoft.com/office/infopath/2007/PartnerControls"/>
    </pd50c43e94894024a73443235b9c5599>
    <Ontstaanscontext xmlns="504b00f9-d629-4b11-9f41-a9816b92c626">Geke Kosse</Ontstaanscontext>
    <e8b9f9cac66945448abed9f71f009dbb xmlns="504b00f9-d629-4b11-9f41-a9816b92c626">
      <Terms xmlns="http://schemas.microsoft.com/office/infopath/2007/PartnerControls">
        <TermInfo xmlns="http://schemas.microsoft.com/office/infopath/2007/PartnerControls">
          <TermName xmlns="http://schemas.microsoft.com/office/infopath/2007/PartnerControls">5.0 - Sport, cultuur en recreatie</TermName>
          <TermId xmlns="http://schemas.microsoft.com/office/infopath/2007/PartnerControls">14644140-4266-4250-9ee7-ad244f11d9a1</TermId>
        </TermInfo>
      </Terms>
    </e8b9f9cac66945448abed9f71f009dbb>
    <h094006d2ad9401f9b7d73498d7056c6 xmlns="504b00f9-d629-4b11-9f41-a9816b92c626">
      <Terms xmlns="http://schemas.microsoft.com/office/infopath/2007/PartnerControls"/>
    </h094006d2ad9401f9b7d73498d7056c6>
    <lcf76f155ced4ddcb4097134ff3c332f xmlns="7fd6d9cb-daa6-414c-bd08-34a3bfd82cc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Werkdocument" ma:contentTypeID="0x010100B48715108274634F9C0A9681FDEF4F8500F296AD7A57E71C4BBB1EAEA0A535AB16" ma:contentTypeVersion="42" ma:contentTypeDescription="" ma:contentTypeScope="" ma:versionID="435720ec7501d3c959410a65fb2742f2">
  <xsd:schema xmlns:xsd="http://www.w3.org/2001/XMLSchema" xmlns:xs="http://www.w3.org/2001/XMLSchema" xmlns:p="http://schemas.microsoft.com/office/2006/metadata/properties" xmlns:ns2="504b00f9-d629-4b11-9f41-a9816b92c626" xmlns:ns3="7fd6d9cb-daa6-414c-bd08-34a3bfd82cce" targetNamespace="http://schemas.microsoft.com/office/2006/metadata/properties" ma:root="true" ma:fieldsID="2670578dce51944a807683a84789ecdb" ns2:_="" ns3:_="">
    <xsd:import namespace="504b00f9-d629-4b11-9f41-a9816b92c626"/>
    <xsd:import namespace="7fd6d9cb-daa6-414c-bd08-34a3bfd82cce"/>
    <xsd:element name="properties">
      <xsd:complexType>
        <xsd:sequence>
          <xsd:element name="documentManagement">
            <xsd:complexType>
              <xsd:all>
                <xsd:element ref="ns2:Ontstaanscontext" minOccurs="0"/>
                <xsd:element ref="ns2:Sitenaam" minOccurs="0"/>
                <xsd:element ref="ns2:jf3007396e7347cea609257d9eaa4ca6" minOccurs="0"/>
                <xsd:element ref="ns2:h094006d2ad9401f9b7d73498d7056c6" minOccurs="0"/>
                <xsd:element ref="ns2:pd50c43e94894024a73443235b9c5599" minOccurs="0"/>
                <xsd:element ref="ns2:l72b65e41614461b9b237d2ca8dc3bfa" minOccurs="0"/>
                <xsd:element ref="ns2:c9555a5d75ea45459c485b5bc5619d47" minOccurs="0"/>
                <xsd:element ref="ns2:ge0bf3e4aade45a29e5e49763c92758f" minOccurs="0"/>
                <xsd:element ref="ns2:TaxCatchAll" minOccurs="0"/>
                <xsd:element ref="ns2:e8b9f9cac66945448abed9f71f009dbb" minOccurs="0"/>
                <xsd:element ref="ns2:TaxCatchAllLabel"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SharedWithUsers" minOccurs="0"/>
                <xsd:element ref="ns2:SharedWithDetails" minOccurs="0"/>
                <xsd:element ref="ns3:MediaServiceLocation"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b00f9-d629-4b11-9f41-a9816b92c626" elementFormDefault="qualified">
    <xsd:import namespace="http://schemas.microsoft.com/office/2006/documentManagement/types"/>
    <xsd:import namespace="http://schemas.microsoft.com/office/infopath/2007/PartnerControls"/>
    <xsd:element name="Ontstaanscontext" ma:index="7" nillable="true" ma:displayName="Ontstaanscontext" ma:default="Geke Kosse" ma:description="Voor een projectsite de naam van de projectleider, voor teamsite een teamleider, programma-site een programmaleider, werkomgeving de naam van de eigenaar." ma:hidden="true" ma:internalName="Ontstaanscontext" ma:readOnly="false">
      <xsd:simpleType>
        <xsd:restriction base="dms:Text">
          <xsd:maxLength value="255"/>
        </xsd:restriction>
      </xsd:simpleType>
    </xsd:element>
    <xsd:element name="Sitenaam" ma:index="10" nillable="true" ma:displayName="SiteURL" ma:default="https://deventer.sharepoint.com/sites/dowr-werkomg-krachtsalland" ma:description="Geef hier de naam aan van site zoals die in de URL is opgenomen." ma:hidden="true" ma:internalName="Sitenaam" ma:readOnly="false">
      <xsd:simpleType>
        <xsd:restriction base="dms:Text">
          <xsd:maxLength value="255"/>
        </xsd:restriction>
      </xsd:simpleType>
    </xsd:element>
    <xsd:element name="jf3007396e7347cea609257d9eaa4ca6" ma:index="11" nillable="true" ma:taxonomy="true" ma:internalName="jf3007396e7347cea609257d9eaa4ca6" ma:taxonomyFieldName="Documentstatus" ma:displayName="Documentstatus" ma:readOnly="false" ma:fieldId="{3f300739-6e73-47ce-a609-257d9eaa4ca6}" ma:sspId="6ff162f9-bf57-4ff8-9921-ebf521560e7a" ma:termSetId="df263a78-4b63-4c83-a7ac-21294fe37c8a" ma:anchorId="00000000-0000-0000-0000-000000000000" ma:open="false" ma:isKeyword="false">
      <xsd:complexType>
        <xsd:sequence>
          <xsd:element ref="pc:Terms" minOccurs="0" maxOccurs="1"/>
        </xsd:sequence>
      </xsd:complexType>
    </xsd:element>
    <xsd:element name="h094006d2ad9401f9b7d73498d7056c6" ma:index="12" nillable="true" ma:taxonomy="true" ma:internalName="h094006d2ad9401f9b7d73498d7056c6" ma:taxonomyFieldName="Documenttaal" ma:displayName="Documenttaal" ma:readOnly="false" ma:default="-1;#Nederlands|519689bf-6b82-4ac4-acfb-f627d324f32a" ma:fieldId="{1094006d-2ad9-401f-9b7d-73498d7056c6}" ma:sspId="6ff162f9-bf57-4ff8-9921-ebf521560e7a" ma:termSetId="37a38ab8-7bb6-40c5-82f3-f62a9099af65" ma:anchorId="00000000-0000-0000-0000-000000000000" ma:open="false" ma:isKeyword="false">
      <xsd:complexType>
        <xsd:sequence>
          <xsd:element ref="pc:Terms" minOccurs="0" maxOccurs="1"/>
        </xsd:sequence>
      </xsd:complexType>
    </xsd:element>
    <xsd:element name="pd50c43e94894024a73443235b9c5599" ma:index="13" nillable="true" ma:taxonomy="true" ma:internalName="pd50c43e94894024a73443235b9c5599" ma:taxonomyFieldName="Documenttype" ma:displayName="Documenttype" ma:readOnly="false" ma:fieldId="{9d50c43e-9489-4024-a734-43235b9c5599}" ma:sspId="6ff162f9-bf57-4ff8-9921-ebf521560e7a" ma:termSetId="9e378132-0a24-4983-9c6e-8d7bbbefb723" ma:anchorId="00000000-0000-0000-0000-000000000000" ma:open="false" ma:isKeyword="false">
      <xsd:complexType>
        <xsd:sequence>
          <xsd:element ref="pc:Terms" minOccurs="0" maxOccurs="1"/>
        </xsd:sequence>
      </xsd:complexType>
    </xsd:element>
    <xsd:element name="l72b65e41614461b9b237d2ca8dc3bfa" ma:index="16" nillable="true" ma:taxonomy="true" ma:internalName="l72b65e41614461b9b237d2ca8dc3bfa" ma:taxonomyFieldName="Identificatiekenmerk" ma:displayName="Identificatiekenmerk" ma:readOnly="false" ma:default="4;#NL-WeGOW|23638754-1e36-494c-99eb-f24fbb967dd7" ma:fieldId="{572b65e4-1614-461b-9b23-7d2ca8dc3bfa}" ma:sspId="6ff162f9-bf57-4ff8-9921-ebf521560e7a" ma:termSetId="22d16020-4180-46cd-aecb-b536b6cd527c" ma:anchorId="00000000-0000-0000-0000-000000000000" ma:open="false" ma:isKeyword="false">
      <xsd:complexType>
        <xsd:sequence>
          <xsd:element ref="pc:Terms" minOccurs="0" maxOccurs="1"/>
        </xsd:sequence>
      </xsd:complexType>
    </xsd:element>
    <xsd:element name="c9555a5d75ea45459c485b5bc5619d47" ma:index="18" nillable="true" ma:taxonomy="true" ma:internalName="c9555a5d75ea45459c485b5bc5619d47" ma:taxonomyFieldName="Organisatie" ma:displayName="Organisatie" ma:readOnly="false" ma:default="6;#OW-LO|6465ed23-ec05-43e8-98ea-a278b12fe2b6" ma:fieldId="{c9555a5d-75ea-4545-9c48-5b5bc5619d47}" ma:sspId="6ff162f9-bf57-4ff8-9921-ebf521560e7a" ma:termSetId="4b9568b4-c90d-4062-992b-bc9aa4a2ee5a" ma:anchorId="00000000-0000-0000-0000-000000000000" ma:open="false" ma:isKeyword="false">
      <xsd:complexType>
        <xsd:sequence>
          <xsd:element ref="pc:Terms" minOccurs="0" maxOccurs="1"/>
        </xsd:sequence>
      </xsd:complexType>
    </xsd:element>
    <xsd:element name="ge0bf3e4aade45a29e5e49763c92758f" ma:index="19" nillable="true" ma:taxonomy="true" ma:internalName="ge0bf3e4aade45a29e5e49763c92758f" ma:taxonomyFieldName="Vertrouwelijkheid" ma:displayName="Vertrouwelijkheidsniveau" ma:readOnly="false" ma:default="7;#Openbaar|e8ed49a1-8f43-4605-afd3-8d856efb75d5" ma:fieldId="{0e0bf3e4-aade-45a2-9e5e-49763c92758f}" ma:sspId="6ff162f9-bf57-4ff8-9921-ebf521560e7a" ma:termSetId="36d4dbb1-8162-4df7-926f-7eb4a1653e08"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1ae1c318-e5da-432d-9c6c-815570493b61}" ma:internalName="TaxCatchAll" ma:readOnly="false" ma:showField="CatchAllData" ma:web="504b00f9-d629-4b11-9f41-a9816b92c626">
      <xsd:complexType>
        <xsd:complexContent>
          <xsd:extension base="dms:MultiChoiceLookup">
            <xsd:sequence>
              <xsd:element name="Value" type="dms:Lookup" maxOccurs="unbounded" minOccurs="0" nillable="true"/>
            </xsd:sequence>
          </xsd:extension>
        </xsd:complexContent>
      </xsd:complexType>
    </xsd:element>
    <xsd:element name="e8b9f9cac66945448abed9f71f009dbb" ma:index="22" nillable="true" ma:taxonomy="true" ma:internalName="e8b9f9cac66945448abed9f71f009dbb" ma:taxonomyFieldName="Classificatie" ma:displayName="Classificatie" ma:readOnly="false" ma:default="5;#5.0 - Sport, cultuur en recreatie|14644140-4266-4250-9ee7-ad244f11d9a1" ma:fieldId="{e8b9f9ca-c669-4544-8abe-d9f71f009dbb}" ma:sspId="6ff162f9-bf57-4ff8-9921-ebf521560e7a" ma:termSetId="25037ff8-8bfd-471d-9dee-4d1c3613d069" ma:anchorId="00000000-0000-0000-0000-000000000000" ma:open="false" ma:isKeyword="false">
      <xsd:complexType>
        <xsd:sequence>
          <xsd:element ref="pc:Terms" minOccurs="0" maxOccurs="1"/>
        </xsd:sequence>
      </xsd:complexType>
    </xsd:element>
    <xsd:element name="TaxCatchAllLabel" ma:index="25" nillable="true" ma:displayName="Taxonomy Catch All Column1" ma:hidden="true" ma:list="{1ae1c318-e5da-432d-9c6c-815570493b61}" ma:internalName="TaxCatchAllLabel" ma:readOnly="true" ma:showField="CatchAllDataLabel" ma:web="504b00f9-d629-4b11-9f41-a9816b92c626">
      <xsd:complexType>
        <xsd:complexContent>
          <xsd:extension base="dms:MultiChoiceLookup">
            <xsd:sequence>
              <xsd:element name="Value" type="dms:Lookup" maxOccurs="unbounded" minOccurs="0" nillable="true"/>
            </xsd:sequence>
          </xsd:extension>
        </xsd:complexContent>
      </xsd:complexType>
    </xsd:element>
    <xsd:element name="SharedWithUsers" ma:index="3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d6d9cb-daa6-414c-bd08-34a3bfd82cce"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ternalName="MediaServiceDateTaken"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Location" ma:index="37" nillable="true" ma:displayName="Location" ma:internalName="MediaServiceLocation" ma:readOnly="true">
      <xsd:simpleType>
        <xsd:restriction base="dms:Text"/>
      </xsd:simpleType>
    </xsd:element>
    <xsd:element name="MediaLengthInSeconds" ma:index="38" nillable="true" ma:displayName="MediaLengthInSeconds" ma:hidden="true" ma:internalName="MediaLengthInSeconds" ma:readOnly="true">
      <xsd:simpleType>
        <xsd:restriction base="dms:Unknown"/>
      </xsd:simpleType>
    </xsd:element>
    <xsd:element name="lcf76f155ced4ddcb4097134ff3c332f" ma:index="40" nillable="true" ma:taxonomy="true" ma:internalName="lcf76f155ced4ddcb4097134ff3c332f" ma:taxonomyFieldName="MediaServiceImageTags" ma:displayName="Afbeeldingtags" ma:readOnly="false" ma:fieldId="{5cf76f15-5ced-4ddc-b409-7134ff3c332f}" ma:taxonomyMulti="true" ma:sspId="6ff162f9-bf57-4ff8-9921-ebf521560e7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A892E9-86D5-4B65-8460-CCF03DADF248}">
  <ds:schemaRefs>
    <ds:schemaRef ds:uri="http://schemas.microsoft.com/sharepoint/v3/contenttype/forms"/>
  </ds:schemaRefs>
</ds:datastoreItem>
</file>

<file path=customXml/itemProps2.xml><?xml version="1.0" encoding="utf-8"?>
<ds:datastoreItem xmlns:ds="http://schemas.openxmlformats.org/officeDocument/2006/customXml" ds:itemID="{9E516D4E-C67C-4FA9-99D5-C1A492D2C58A}">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7fd6d9cb-daa6-414c-bd08-34a3bfd82cce"/>
    <ds:schemaRef ds:uri="http://schemas.openxmlformats.org/package/2006/metadata/core-properties"/>
    <ds:schemaRef ds:uri="504b00f9-d629-4b11-9f41-a9816b92c626"/>
    <ds:schemaRef ds:uri="http://www.w3.org/XML/1998/namespace"/>
    <ds:schemaRef ds:uri="http://purl.org/dc/dcmitype/"/>
  </ds:schemaRefs>
</ds:datastoreItem>
</file>

<file path=customXml/itemProps3.xml><?xml version="1.0" encoding="utf-8"?>
<ds:datastoreItem xmlns:ds="http://schemas.openxmlformats.org/officeDocument/2006/customXml" ds:itemID="{FB53E82F-7F36-4DAA-954A-6E09886D2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b00f9-d629-4b11-9f41-a9816b92c626"/>
    <ds:schemaRef ds:uri="7fd6d9cb-daa6-414c-bd08-34a3bfd82c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927</Words>
  <Characters>5100</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Aanvraag KrachtvanSalland-cheque 2024 - vragen om eventueel vooraf in te vullen</vt:lpstr>
    </vt:vector>
  </TitlesOfParts>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KrachtvanSalland-cheque 2024 - vragen om eventueel vooraf in te vullen</dc:title>
  <dc:subject/>
  <dc:creator>De Kracht van Salland</dc:creator>
  <cp:keywords/>
  <dc:description/>
  <cp:lastModifiedBy>Slootman, Christa</cp:lastModifiedBy>
  <cp:revision>15</cp:revision>
  <cp:lastPrinted>2022-04-05T07:44:00Z</cp:lastPrinted>
  <dcterms:created xsi:type="dcterms:W3CDTF">2024-01-30T20:27:00Z</dcterms:created>
  <dcterms:modified xsi:type="dcterms:W3CDTF">2024-01-30T20:58:00Z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e">
    <vt:lpwstr>5;#5.0 - Sport, cultuur en recreatie|14644140-4266-4250-9ee7-ad244f11d9a1</vt:lpwstr>
  </property>
  <property fmtid="{D5CDD505-2E9C-101B-9397-08002B2CF9AE}" pid="3" name="Organisatie">
    <vt:lpwstr>6;#OW-LO|6465ed23-ec05-43e8-98ea-a278b12fe2b6</vt:lpwstr>
  </property>
  <property fmtid="{D5CDD505-2E9C-101B-9397-08002B2CF9AE}" pid="4" name="ContentTypeId">
    <vt:lpwstr>0x010100B48715108274634F9C0A9681FDEF4F8500F296AD7A57E71C4BBB1EAEA0A535AB16</vt:lpwstr>
  </property>
  <property fmtid="{D5CDD505-2E9C-101B-9397-08002B2CF9AE}" pid="5" name="Documenttaal">
    <vt:lpwstr/>
  </property>
  <property fmtid="{D5CDD505-2E9C-101B-9397-08002B2CF9AE}" pid="6" name="Identificatiekenmerk">
    <vt:lpwstr>4;#NL-WeGOW|23638754-1e36-494c-99eb-f24fbb967dd7</vt:lpwstr>
  </property>
  <property fmtid="{D5CDD505-2E9C-101B-9397-08002B2CF9AE}" pid="7" name="Vertrouwelijkheid">
    <vt:lpwstr>7;#Openbaar|e8ed49a1-8f43-4605-afd3-8d856efb75d5</vt:lpwstr>
  </property>
  <property fmtid="{D5CDD505-2E9C-101B-9397-08002B2CF9AE}" pid="8" name="Documenttype">
    <vt:lpwstr/>
  </property>
  <property fmtid="{D5CDD505-2E9C-101B-9397-08002B2CF9AE}" pid="9" name="Documentstatus">
    <vt:lpwstr/>
  </property>
  <property fmtid="{D5CDD505-2E9C-101B-9397-08002B2CF9AE}" pid="10" name="MediaServiceImageTags">
    <vt:lpwstr/>
  </property>
</Properties>
</file>